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3E" w:rsidRDefault="00613F3E">
      <w:pPr>
        <w:autoSpaceDE w:val="0"/>
        <w:autoSpaceDN w:val="0"/>
        <w:spacing w:after="78" w:line="220" w:lineRule="exact"/>
      </w:pPr>
    </w:p>
    <w:p w:rsidR="00613F3E" w:rsidRPr="00997899" w:rsidRDefault="00EC4A30">
      <w:pPr>
        <w:autoSpaceDE w:val="0"/>
        <w:autoSpaceDN w:val="0"/>
        <w:spacing w:after="0" w:line="230" w:lineRule="auto"/>
        <w:ind w:left="1494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613F3E" w:rsidRPr="00997899" w:rsidRDefault="00EC4A30">
      <w:pPr>
        <w:autoSpaceDE w:val="0"/>
        <w:autoSpaceDN w:val="0"/>
        <w:spacing w:before="670" w:after="0" w:line="230" w:lineRule="auto"/>
        <w:ind w:right="2282"/>
        <w:jc w:val="right"/>
      </w:pPr>
      <w:r w:rsidRPr="00997899">
        <w:rPr>
          <w:rFonts w:ascii="Times New Roman" w:eastAsia="Times New Roman" w:hAnsi="Times New Roman"/>
          <w:color w:val="000000"/>
          <w:sz w:val="24"/>
        </w:rPr>
        <w:t>Министерство образования и науки Алтайского края</w:t>
      </w:r>
    </w:p>
    <w:p w:rsidR="00613F3E" w:rsidRPr="00997899" w:rsidRDefault="00EC4A30">
      <w:pPr>
        <w:autoSpaceDE w:val="0"/>
        <w:autoSpaceDN w:val="0"/>
        <w:spacing w:before="670" w:after="0" w:line="230" w:lineRule="auto"/>
        <w:ind w:right="2852"/>
        <w:jc w:val="right"/>
      </w:pPr>
      <w:r w:rsidRPr="00997899">
        <w:rPr>
          <w:rFonts w:ascii="Times New Roman" w:eastAsia="Times New Roman" w:hAnsi="Times New Roman"/>
          <w:color w:val="000000"/>
          <w:sz w:val="24"/>
        </w:rPr>
        <w:t>Комитет по образованию города Барнаула</w:t>
      </w:r>
    </w:p>
    <w:p w:rsidR="00613F3E" w:rsidRPr="00997899" w:rsidRDefault="00EC4A30">
      <w:pPr>
        <w:autoSpaceDE w:val="0"/>
        <w:autoSpaceDN w:val="0"/>
        <w:spacing w:before="670" w:after="1376" w:line="230" w:lineRule="auto"/>
        <w:ind w:right="3840"/>
        <w:jc w:val="right"/>
      </w:pPr>
      <w:r w:rsidRPr="00997899">
        <w:rPr>
          <w:rFonts w:ascii="Times New Roman" w:eastAsia="Times New Roman" w:hAnsi="Times New Roman"/>
          <w:color w:val="000000"/>
          <w:sz w:val="24"/>
        </w:rPr>
        <w:t>МБОУ "Лицей Сигма"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42"/>
        <w:gridCol w:w="3495"/>
        <w:gridCol w:w="3600"/>
      </w:tblGrid>
      <w:tr w:rsidR="00613F3E" w:rsidTr="00295464">
        <w:trPr>
          <w:trHeight w:hRule="exact" w:val="274"/>
        </w:trPr>
        <w:tc>
          <w:tcPr>
            <w:tcW w:w="2742" w:type="dxa"/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95" w:type="dxa"/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48" w:after="0" w:line="230" w:lineRule="auto"/>
              <w:ind w:left="7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48" w:after="0" w:line="230" w:lineRule="auto"/>
              <w:ind w:left="5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13F3E" w:rsidTr="00295464">
        <w:trPr>
          <w:trHeight w:hRule="exact" w:val="276"/>
        </w:trPr>
        <w:tc>
          <w:tcPr>
            <w:tcW w:w="2742" w:type="dxa"/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Педагогический Совет</w:t>
            </w:r>
          </w:p>
        </w:tc>
        <w:tc>
          <w:tcPr>
            <w:tcW w:w="3495" w:type="dxa"/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after="0" w:line="230" w:lineRule="auto"/>
              <w:ind w:left="776"/>
            </w:pPr>
            <w:r w:rsidRPr="0099789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 ХЭ и ЗСН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after="0" w:line="230" w:lineRule="auto"/>
              <w:ind w:left="5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МБОУ "Лицей "Сигма"</w:t>
            </w:r>
          </w:p>
        </w:tc>
      </w:tr>
    </w:tbl>
    <w:p w:rsidR="00613F3E" w:rsidRDefault="00613F3E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82"/>
        <w:gridCol w:w="3340"/>
        <w:gridCol w:w="3500"/>
      </w:tblGrid>
      <w:tr w:rsidR="00613F3E">
        <w:trPr>
          <w:trHeight w:hRule="exact" w:val="362"/>
        </w:trPr>
        <w:tc>
          <w:tcPr>
            <w:tcW w:w="2782" w:type="dxa"/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МБОУ "Лицей""Сигма"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60" w:after="0" w:line="230" w:lineRule="auto"/>
              <w:ind w:left="7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</w:t>
            </w:r>
            <w:r w:rsidR="0029546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Камеш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Е.М.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60" w:after="0" w:line="230" w:lineRule="auto"/>
              <w:ind w:right="65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</w:t>
            </w:r>
            <w:r w:rsidR="0029546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</w:t>
            </w:r>
            <w:r w:rsidR="001C48A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Карбышев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В.Г.</w:t>
            </w:r>
          </w:p>
        </w:tc>
      </w:tr>
      <w:tr w:rsidR="00613F3E">
        <w:trPr>
          <w:trHeight w:hRule="exact" w:val="420"/>
        </w:trPr>
        <w:tc>
          <w:tcPr>
            <w:tcW w:w="2782" w:type="dxa"/>
            <w:tcMar>
              <w:left w:w="0" w:type="dxa"/>
              <w:right w:w="0" w:type="dxa"/>
            </w:tcMar>
          </w:tcPr>
          <w:p w:rsidR="00613F3E" w:rsidRDefault="00295464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 w:rsidR="00C1787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10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613F3E" w:rsidRDefault="00295464">
            <w:pPr>
              <w:autoSpaceDE w:val="0"/>
              <w:autoSpaceDN w:val="0"/>
              <w:spacing w:before="106" w:after="0" w:line="230" w:lineRule="auto"/>
              <w:ind w:left="7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Протокол № </w:t>
            </w:r>
            <w:r w:rsidR="00C1787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613F3E" w:rsidRDefault="00C1787A" w:rsidP="00C1787A">
            <w:pPr>
              <w:autoSpaceDE w:val="0"/>
              <w:autoSpaceDN w:val="0"/>
              <w:spacing w:before="106" w:after="0" w:line="230" w:lineRule="auto"/>
              <w:ind w:right="121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 05-01|179</w:t>
            </w:r>
          </w:p>
        </w:tc>
      </w:tr>
      <w:tr w:rsidR="00613F3E">
        <w:trPr>
          <w:trHeight w:hRule="exact" w:val="380"/>
        </w:trPr>
        <w:tc>
          <w:tcPr>
            <w:tcW w:w="2782" w:type="dxa"/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"24" 08</w:t>
            </w:r>
            <w:r w:rsidR="009D0A7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4" w:after="0" w:line="230" w:lineRule="auto"/>
              <w:ind w:left="7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  2022 г.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613F3E" w:rsidRDefault="00295464" w:rsidP="001C48AC">
            <w:pPr>
              <w:autoSpaceDE w:val="0"/>
              <w:autoSpaceDN w:val="0"/>
              <w:spacing w:before="94" w:after="0" w:line="230" w:lineRule="auto"/>
              <w:ind w:right="81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C1787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24</w:t>
            </w:r>
            <w:r w:rsidR="00EC4A3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 w:rsidR="009D0A7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EC4A3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:rsidR="00613F3E" w:rsidRPr="001C48AC" w:rsidRDefault="00EC4A30">
      <w:pPr>
        <w:autoSpaceDE w:val="0"/>
        <w:autoSpaceDN w:val="0"/>
        <w:spacing w:before="978" w:after="0" w:line="230" w:lineRule="auto"/>
        <w:ind w:right="3650"/>
        <w:jc w:val="right"/>
      </w:pPr>
      <w:r w:rsidRPr="001C48AC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13F3E" w:rsidRPr="001C48AC" w:rsidRDefault="00EC4A30">
      <w:pPr>
        <w:autoSpaceDE w:val="0"/>
        <w:autoSpaceDN w:val="0"/>
        <w:spacing w:before="70" w:after="0" w:line="230" w:lineRule="auto"/>
        <w:ind w:right="4422"/>
        <w:jc w:val="right"/>
      </w:pPr>
      <w:r w:rsidRPr="001C48AC">
        <w:rPr>
          <w:rFonts w:ascii="Times New Roman" w:eastAsia="Times New Roman" w:hAnsi="Times New Roman"/>
          <w:b/>
          <w:color w:val="000000"/>
          <w:sz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C48AC">
        <w:rPr>
          <w:rFonts w:ascii="Times New Roman" w:eastAsia="Times New Roman" w:hAnsi="Times New Roman"/>
          <w:b/>
          <w:color w:val="000000"/>
          <w:sz w:val="24"/>
        </w:rPr>
        <w:t xml:space="preserve"> 1032728)</w:t>
      </w:r>
    </w:p>
    <w:p w:rsidR="00613F3E" w:rsidRPr="001C48AC" w:rsidRDefault="00EC4A30">
      <w:pPr>
        <w:autoSpaceDE w:val="0"/>
        <w:autoSpaceDN w:val="0"/>
        <w:spacing w:before="166" w:after="0" w:line="230" w:lineRule="auto"/>
        <w:ind w:right="4022"/>
        <w:jc w:val="right"/>
      </w:pPr>
      <w:r w:rsidRPr="001C48AC"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613F3E" w:rsidRPr="001C48AC" w:rsidRDefault="00EC4A30">
      <w:pPr>
        <w:autoSpaceDE w:val="0"/>
        <w:autoSpaceDN w:val="0"/>
        <w:spacing w:before="70" w:after="0" w:line="230" w:lineRule="auto"/>
        <w:ind w:right="4468"/>
        <w:jc w:val="right"/>
      </w:pPr>
      <w:r w:rsidRPr="001C48AC"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613F3E" w:rsidRPr="001C48AC" w:rsidRDefault="00EC4A30">
      <w:pPr>
        <w:autoSpaceDE w:val="0"/>
        <w:autoSpaceDN w:val="0"/>
        <w:spacing w:before="670" w:after="0" w:line="230" w:lineRule="auto"/>
        <w:ind w:right="2736"/>
        <w:jc w:val="right"/>
      </w:pPr>
      <w:r w:rsidRPr="001C48AC"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613F3E" w:rsidRPr="001C48AC" w:rsidRDefault="001C48AC">
      <w:pPr>
        <w:autoSpaceDE w:val="0"/>
        <w:autoSpaceDN w:val="0"/>
        <w:spacing w:before="70" w:after="0" w:line="230" w:lineRule="auto"/>
        <w:ind w:right="362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на 2022-2023 </w:t>
      </w:r>
      <w:r w:rsidR="00EC4A30" w:rsidRPr="001C48AC">
        <w:rPr>
          <w:rFonts w:ascii="Times New Roman" w:eastAsia="Times New Roman" w:hAnsi="Times New Roman"/>
          <w:color w:val="000000"/>
          <w:sz w:val="24"/>
        </w:rPr>
        <w:t>учебный год</w:t>
      </w:r>
    </w:p>
    <w:p w:rsidR="00613F3E" w:rsidRPr="001C48AC" w:rsidRDefault="00EC4A30">
      <w:pPr>
        <w:autoSpaceDE w:val="0"/>
        <w:autoSpaceDN w:val="0"/>
        <w:spacing w:before="2112" w:after="0" w:line="230" w:lineRule="auto"/>
        <w:ind w:right="30"/>
        <w:jc w:val="right"/>
      </w:pPr>
      <w:r w:rsidRPr="001C48AC">
        <w:rPr>
          <w:rFonts w:ascii="Times New Roman" w:eastAsia="Times New Roman" w:hAnsi="Times New Roman"/>
          <w:color w:val="000000"/>
          <w:sz w:val="24"/>
        </w:rPr>
        <w:t>Составитель: Ильиных Мария Валерьевна</w:t>
      </w:r>
    </w:p>
    <w:p w:rsidR="00613F3E" w:rsidRPr="001C48AC" w:rsidRDefault="00EC4A30">
      <w:pPr>
        <w:autoSpaceDE w:val="0"/>
        <w:autoSpaceDN w:val="0"/>
        <w:spacing w:before="70" w:after="0" w:line="230" w:lineRule="auto"/>
        <w:ind w:right="20"/>
        <w:jc w:val="right"/>
      </w:pPr>
      <w:r w:rsidRPr="001C48AC">
        <w:rPr>
          <w:rFonts w:ascii="Times New Roman" w:eastAsia="Times New Roman" w:hAnsi="Times New Roman"/>
          <w:color w:val="000000"/>
          <w:sz w:val="24"/>
        </w:rPr>
        <w:t>учитель музыки</w:t>
      </w:r>
    </w:p>
    <w:p w:rsidR="00613F3E" w:rsidRPr="001C48AC" w:rsidRDefault="00EC4A30">
      <w:pPr>
        <w:autoSpaceDE w:val="0"/>
        <w:autoSpaceDN w:val="0"/>
        <w:spacing w:before="2830" w:after="0" w:line="230" w:lineRule="auto"/>
        <w:ind w:right="4332"/>
        <w:jc w:val="right"/>
      </w:pPr>
      <w:r w:rsidRPr="001C48AC">
        <w:rPr>
          <w:rFonts w:ascii="Times New Roman" w:eastAsia="Times New Roman" w:hAnsi="Times New Roman"/>
          <w:color w:val="000000"/>
          <w:sz w:val="24"/>
        </w:rPr>
        <w:t>Барнаул 2022</w:t>
      </w:r>
    </w:p>
    <w:p w:rsidR="00613F3E" w:rsidRPr="001C48AC" w:rsidRDefault="00613F3E">
      <w:pPr>
        <w:sectPr w:rsidR="00613F3E" w:rsidRPr="001C48AC">
          <w:pgSz w:w="11900" w:h="16840"/>
          <w:pgMar w:top="298" w:right="870" w:bottom="296" w:left="738" w:header="720" w:footer="720" w:gutter="0"/>
          <w:cols w:space="720" w:equalWidth="0">
            <w:col w:w="10292" w:space="0"/>
          </w:cols>
          <w:docGrid w:linePitch="360"/>
        </w:sectPr>
      </w:pPr>
    </w:p>
    <w:p w:rsidR="00613F3E" w:rsidRPr="001C48AC" w:rsidRDefault="00613F3E">
      <w:pPr>
        <w:sectPr w:rsidR="00613F3E" w:rsidRPr="001C48AC">
          <w:pgSz w:w="11900" w:h="16840"/>
          <w:pgMar w:top="1440" w:right="1440" w:bottom="1440" w:left="1440" w:header="720" w:footer="720" w:gutter="0"/>
          <w:cols w:space="720" w:equalWidth="0">
            <w:col w:w="10292" w:space="0"/>
          </w:cols>
          <w:docGrid w:linePitch="360"/>
        </w:sectPr>
      </w:pPr>
    </w:p>
    <w:p w:rsidR="00613F3E" w:rsidRPr="001C48AC" w:rsidRDefault="00613F3E">
      <w:pPr>
        <w:autoSpaceDE w:val="0"/>
        <w:autoSpaceDN w:val="0"/>
        <w:spacing w:after="78" w:line="220" w:lineRule="exact"/>
      </w:pPr>
    </w:p>
    <w:p w:rsidR="00613F3E" w:rsidRPr="001C48AC" w:rsidRDefault="00EC4A30">
      <w:pPr>
        <w:autoSpaceDE w:val="0"/>
        <w:autoSpaceDN w:val="0"/>
        <w:spacing w:after="0" w:line="230" w:lineRule="auto"/>
      </w:pPr>
      <w:r w:rsidRPr="001C48AC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613F3E" w:rsidRPr="00997899" w:rsidRDefault="00EC4A30">
      <w:pPr>
        <w:autoSpaceDE w:val="0"/>
        <w:autoSpaceDN w:val="0"/>
        <w:spacing w:before="346" w:after="0" w:line="281" w:lineRule="auto"/>
        <w:ind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613F3E" w:rsidRPr="00997899" w:rsidRDefault="00EC4A30">
      <w:pPr>
        <w:autoSpaceDE w:val="0"/>
        <w:autoSpaceDN w:val="0"/>
        <w:spacing w:before="262" w:after="0" w:line="230" w:lineRule="auto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«МУЗЫКА»</w:t>
      </w:r>
    </w:p>
    <w:p w:rsidR="00613F3E" w:rsidRPr="00997899" w:rsidRDefault="00EC4A30">
      <w:pPr>
        <w:autoSpaceDE w:val="0"/>
        <w:autoSpaceDN w:val="0"/>
        <w:spacing w:before="168" w:after="0" w:line="286" w:lineRule="auto"/>
        <w:ind w:right="288"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613F3E" w:rsidRPr="00997899" w:rsidRDefault="00EC4A30">
      <w:pPr>
        <w:autoSpaceDE w:val="0"/>
        <w:autoSpaceDN w:val="0"/>
        <w:spacing w:before="70" w:after="0" w:line="281" w:lineRule="auto"/>
        <w:ind w:right="288"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613F3E" w:rsidRPr="00997899" w:rsidRDefault="00EC4A30">
      <w:pPr>
        <w:autoSpaceDE w:val="0"/>
        <w:autoSpaceDN w:val="0"/>
        <w:spacing w:before="70" w:after="0" w:line="286" w:lineRule="auto"/>
        <w:ind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 xml:space="preserve">Музыка, являясь эффективным способом коммуникации, обеспечивает межличностное и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613F3E" w:rsidRPr="00997899" w:rsidRDefault="00EC4A30">
      <w:pPr>
        <w:autoSpaceDE w:val="0"/>
        <w:autoSpaceDN w:val="0"/>
        <w:spacing w:before="72" w:after="0"/>
        <w:ind w:right="144"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 xml:space="preserve">Музыка —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временнóе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обогощать</w:t>
      </w:r>
      <w:proofErr w:type="spellEnd"/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>индивидуальный опыт в предвидении будущего и его сравнении с прошлым.</w:t>
      </w:r>
    </w:p>
    <w:p w:rsidR="00613F3E" w:rsidRPr="00997899" w:rsidRDefault="00EC4A30">
      <w:pPr>
        <w:autoSpaceDE w:val="0"/>
        <w:autoSpaceDN w:val="0"/>
        <w:spacing w:before="70" w:after="0" w:line="281" w:lineRule="auto"/>
        <w:ind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эмоционального интеллекта, способствует самореализации и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самопринятию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613F3E" w:rsidRPr="00997899" w:rsidRDefault="00EC4A30">
      <w:pPr>
        <w:autoSpaceDE w:val="0"/>
        <w:autoSpaceDN w:val="0"/>
        <w:spacing w:before="190" w:after="0" w:line="230" w:lineRule="auto"/>
        <w:ind w:left="180"/>
      </w:pPr>
      <w:r w:rsidRPr="00997899">
        <w:rPr>
          <w:rFonts w:ascii="Times New Roman" w:eastAsia="Times New Roman" w:hAnsi="Times New Roman"/>
          <w:color w:val="000000"/>
          <w:sz w:val="24"/>
        </w:rPr>
        <w:t>Рабочая программа позволит учителю:</w:t>
      </w:r>
    </w:p>
    <w:p w:rsidR="00613F3E" w:rsidRPr="00997899" w:rsidRDefault="00EC4A30">
      <w:pPr>
        <w:autoSpaceDE w:val="0"/>
        <w:autoSpaceDN w:val="0"/>
        <w:spacing w:before="178" w:after="0" w:line="271" w:lineRule="auto"/>
        <w:ind w:left="420" w:right="720"/>
      </w:pPr>
      <w:r w:rsidRPr="00997899">
        <w:rPr>
          <w:rFonts w:ascii="Times New Roman" w:eastAsia="Times New Roman" w:hAnsi="Times New Roman"/>
          <w:color w:val="000000"/>
          <w:sz w:val="24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613F3E" w:rsidRPr="00997899" w:rsidRDefault="00EC4A30">
      <w:pPr>
        <w:autoSpaceDE w:val="0"/>
        <w:autoSpaceDN w:val="0"/>
        <w:spacing w:before="190" w:after="0" w:line="262" w:lineRule="auto"/>
        <w:ind w:left="420" w:right="432"/>
      </w:pPr>
      <w:r w:rsidRPr="00997899">
        <w:rPr>
          <w:rFonts w:ascii="Times New Roman" w:eastAsia="Times New Roman" w:hAnsi="Times New Roman"/>
          <w:color w:val="000000"/>
          <w:sz w:val="24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613F3E" w:rsidRPr="00997899" w:rsidRDefault="00613F3E">
      <w:pPr>
        <w:sectPr w:rsidR="00613F3E" w:rsidRPr="00997899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3F3E" w:rsidRPr="00997899" w:rsidRDefault="00613F3E">
      <w:pPr>
        <w:autoSpaceDE w:val="0"/>
        <w:autoSpaceDN w:val="0"/>
        <w:spacing w:after="78" w:line="220" w:lineRule="exact"/>
      </w:pPr>
    </w:p>
    <w:p w:rsidR="00613F3E" w:rsidRPr="00997899" w:rsidRDefault="00EC4A30">
      <w:pPr>
        <w:autoSpaceDE w:val="0"/>
        <w:autoSpaceDN w:val="0"/>
        <w:spacing w:after="0" w:line="281" w:lineRule="auto"/>
        <w:ind w:left="420"/>
      </w:pPr>
      <w:r w:rsidRPr="00997899">
        <w:rPr>
          <w:rFonts w:ascii="Times New Roman" w:eastAsia="Times New Roman" w:hAnsi="Times New Roman"/>
          <w:color w:val="000000"/>
          <w:sz w:val="24"/>
        </w:rPr>
        <w:t xml:space="preserve">Министерства образования и науки РФ от 17 декабря 2010 г. № 1897, с изменениями и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613F3E" w:rsidRPr="00997899" w:rsidRDefault="00EC4A30">
      <w:pPr>
        <w:autoSpaceDE w:val="0"/>
        <w:autoSpaceDN w:val="0"/>
        <w:spacing w:before="190" w:after="0"/>
        <w:ind w:left="420"/>
      </w:pPr>
      <w:r w:rsidRPr="00997899">
        <w:rPr>
          <w:rFonts w:ascii="Times New Roman" w:eastAsia="Times New Roman" w:hAnsi="Times New Roman"/>
          <w:color w:val="000000"/>
          <w:sz w:val="24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613F3E" w:rsidRPr="00997899" w:rsidRDefault="00EC4A30">
      <w:pPr>
        <w:autoSpaceDE w:val="0"/>
        <w:autoSpaceDN w:val="0"/>
        <w:spacing w:before="324" w:after="0" w:line="230" w:lineRule="auto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>ЦЕЛИ И ЗАДАЧИ ИЗУЧЕНИЯ УЧЕБНОГО ПРЕДМЕТА «МУЗЫКА»</w:t>
      </w:r>
    </w:p>
    <w:p w:rsidR="00613F3E" w:rsidRPr="00997899" w:rsidRDefault="00EC4A30">
      <w:pPr>
        <w:autoSpaceDE w:val="0"/>
        <w:autoSpaceDN w:val="0"/>
        <w:spacing w:before="166" w:after="0"/>
        <w:ind w:right="144"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997899">
        <w:br/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самоценности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613F3E" w:rsidRPr="00997899" w:rsidRDefault="00EC4A30">
      <w:pPr>
        <w:autoSpaceDE w:val="0"/>
        <w:autoSpaceDN w:val="0"/>
        <w:spacing w:before="70" w:after="0" w:line="281" w:lineRule="auto"/>
        <w:ind w:right="144"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В процессе конкретизации учебных целей их реализация осуществляется по следующим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направлениям: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автокоммуникации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>интонационно-содержательной деятельности.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</w:pP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Важнейшими задачами изучения предмета «Музыка» в основной школе являются: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613F3E" w:rsidRPr="00997899" w:rsidRDefault="00EC4A30">
      <w:pPr>
        <w:autoSpaceDE w:val="0"/>
        <w:autoSpaceDN w:val="0"/>
        <w:spacing w:before="70" w:after="0" w:line="271" w:lineRule="auto"/>
        <w:ind w:right="288"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613F3E" w:rsidRPr="00997899" w:rsidRDefault="00EC4A30">
      <w:pPr>
        <w:autoSpaceDE w:val="0"/>
        <w:autoSpaceDN w:val="0"/>
        <w:spacing w:before="70" w:after="0" w:line="271" w:lineRule="auto"/>
        <w:ind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613F3E" w:rsidRPr="00997899" w:rsidRDefault="00EC4A30">
      <w:pPr>
        <w:autoSpaceDE w:val="0"/>
        <w:autoSpaceDN w:val="0"/>
        <w:spacing w:before="70" w:after="0" w:line="271" w:lineRule="auto"/>
        <w:ind w:right="288"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</w:pP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а) слушание (расширение приёмов и навыков вдумчивого, осмысленного восприятия музыки;</w:t>
      </w:r>
    </w:p>
    <w:p w:rsidR="00613F3E" w:rsidRPr="00997899" w:rsidRDefault="00613F3E">
      <w:pPr>
        <w:sectPr w:rsidR="00613F3E" w:rsidRPr="00997899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613F3E" w:rsidRPr="00997899" w:rsidRDefault="00613F3E">
      <w:pPr>
        <w:autoSpaceDE w:val="0"/>
        <w:autoSpaceDN w:val="0"/>
        <w:spacing w:after="66" w:line="220" w:lineRule="exact"/>
      </w:pPr>
    </w:p>
    <w:p w:rsidR="00613F3E" w:rsidRPr="00997899" w:rsidRDefault="00EC4A30">
      <w:pPr>
        <w:tabs>
          <w:tab w:val="left" w:pos="180"/>
        </w:tabs>
        <w:autoSpaceDE w:val="0"/>
        <w:autoSpaceDN w:val="0"/>
        <w:spacing w:after="0" w:line="288" w:lineRule="auto"/>
      </w:pPr>
      <w:r w:rsidRPr="00997899">
        <w:rPr>
          <w:rFonts w:ascii="Times New Roman" w:eastAsia="Times New Roman" w:hAnsi="Times New Roman"/>
          <w:color w:val="000000"/>
          <w:sz w:val="24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д) творческие проекты, музыкально-театральная деятельность (концерты, фестивали,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представления);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е) исследовательская деятельность на материале музыкального искусства.</w:t>
      </w:r>
    </w:p>
    <w:p w:rsidR="00613F3E" w:rsidRPr="00997899" w:rsidRDefault="00EC4A30">
      <w:pPr>
        <w:autoSpaceDE w:val="0"/>
        <w:autoSpaceDN w:val="0"/>
        <w:spacing w:before="70" w:after="0"/>
        <w:ind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613F3E" w:rsidRPr="00997899" w:rsidRDefault="00EC4A30">
      <w:pPr>
        <w:autoSpaceDE w:val="0"/>
        <w:autoSpaceDN w:val="0"/>
        <w:spacing w:before="70" w:after="0" w:line="271" w:lineRule="auto"/>
        <w:ind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</w:pP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модуль № 1 «Музыка моего края»;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модуль № 2 «Народное музыкальное творчество России»;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модуль № 3 «Музыка народов мира»;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модуль № 4 «Европейская классическая музыка»;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модуль № 5 «Русская классическая музыка»;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модуль № 6 «Истоки и образы русской и европейской духовной музыки»;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модуль № 7 «Современная музыка: основные жанры и направления»;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модуль № 8 «Связь музыки с другими видами искусства»;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модуль № 9 «Жанры музыкального искусства».</w:t>
      </w:r>
    </w:p>
    <w:p w:rsidR="00613F3E" w:rsidRPr="00997899" w:rsidRDefault="00EC4A30">
      <w:pPr>
        <w:autoSpaceDE w:val="0"/>
        <w:autoSpaceDN w:val="0"/>
        <w:spacing w:before="264" w:after="0" w:line="230" w:lineRule="auto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«МУЗЫКА» В УЧЕБНОМ ПЛАНЕ</w:t>
      </w:r>
    </w:p>
    <w:p w:rsidR="00613F3E" w:rsidRPr="00997899" w:rsidRDefault="00EC4A30">
      <w:pPr>
        <w:autoSpaceDE w:val="0"/>
        <w:autoSpaceDN w:val="0"/>
        <w:spacing w:before="166" w:after="0" w:line="271" w:lineRule="auto"/>
        <w:ind w:right="144"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613F3E" w:rsidRPr="00997899" w:rsidRDefault="00EC4A30">
      <w:pPr>
        <w:autoSpaceDE w:val="0"/>
        <w:autoSpaceDN w:val="0"/>
        <w:spacing w:before="70" w:after="0" w:line="281" w:lineRule="auto"/>
        <w:ind w:right="144"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 xml:space="preserve">Изучение предмета «Музыка» предполагает активную социокультурную деятельность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межпредметных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613F3E" w:rsidRPr="00997899" w:rsidRDefault="00613F3E">
      <w:pPr>
        <w:sectPr w:rsidR="00613F3E" w:rsidRPr="00997899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13F3E" w:rsidRPr="00997899" w:rsidRDefault="00613F3E">
      <w:pPr>
        <w:autoSpaceDE w:val="0"/>
        <w:autoSpaceDN w:val="0"/>
        <w:spacing w:after="78" w:line="220" w:lineRule="exact"/>
      </w:pPr>
    </w:p>
    <w:p w:rsidR="00613F3E" w:rsidRPr="00997899" w:rsidRDefault="00EC4A30">
      <w:pPr>
        <w:autoSpaceDE w:val="0"/>
        <w:autoSpaceDN w:val="0"/>
        <w:spacing w:after="0" w:line="230" w:lineRule="auto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346" w:after="0"/>
        <w:ind w:right="288"/>
      </w:pPr>
      <w:r w:rsidRPr="00997899">
        <w:tab/>
      </w:r>
      <w:r w:rsidRPr="00997899">
        <w:rPr>
          <w:rFonts w:ascii="Times New Roman" w:eastAsia="Times New Roman" w:hAnsi="Times New Roman"/>
          <w:b/>
          <w:color w:val="000000"/>
          <w:sz w:val="24"/>
        </w:rPr>
        <w:t>Модуль «МУЗЫКА МОЕГО КРАЯ»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Фольклор — народное творчество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Календарный фольклор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Календарные обряды, традиционные для данной местности (осенние, зимние, весенние — на выбор учителя).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</w:pPr>
      <w:r w:rsidRPr="00997899"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997899">
        <w:rPr>
          <w:rFonts w:ascii="Times New Roman" w:eastAsia="Times New Roman" w:hAnsi="Times New Roman"/>
          <w:b/>
          <w:color w:val="000000"/>
          <w:sz w:val="24"/>
        </w:rPr>
        <w:t>одуль</w:t>
      </w:r>
      <w:proofErr w:type="spellEnd"/>
      <w:r w:rsidRPr="00997899">
        <w:rPr>
          <w:rFonts w:ascii="Times New Roman" w:eastAsia="Times New Roman" w:hAnsi="Times New Roman"/>
          <w:b/>
          <w:color w:val="000000"/>
          <w:sz w:val="24"/>
        </w:rPr>
        <w:t xml:space="preserve"> «ЕВРОПЕЙСКАЯ КЛАССИЧЕСКАЯ МУЗЫКА»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Национальные истоки классической музыки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613F3E" w:rsidRPr="00997899" w:rsidRDefault="00EC4A30">
      <w:pPr>
        <w:autoSpaceDE w:val="0"/>
        <w:autoSpaceDN w:val="0"/>
        <w:spacing w:before="70" w:after="0" w:line="262" w:lineRule="auto"/>
        <w:ind w:left="180" w:right="1440"/>
      </w:pP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Музыкант и публика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>Кумиры публики (на примере творчества В. А. Моцарта, Н. Паганини, Ф. Листа и др.).</w:t>
      </w:r>
    </w:p>
    <w:p w:rsidR="00613F3E" w:rsidRPr="00997899" w:rsidRDefault="00EC4A30">
      <w:pPr>
        <w:autoSpaceDE w:val="0"/>
        <w:autoSpaceDN w:val="0"/>
        <w:spacing w:before="70" w:after="0" w:line="262" w:lineRule="auto"/>
        <w:ind w:right="720"/>
      </w:pPr>
      <w:r w:rsidRPr="00997899">
        <w:rPr>
          <w:rFonts w:ascii="Times New Roman" w:eastAsia="Times New Roman" w:hAnsi="Times New Roman"/>
          <w:color w:val="000000"/>
          <w:sz w:val="24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190" w:after="0" w:line="281" w:lineRule="auto"/>
      </w:pPr>
      <w:r w:rsidRPr="00997899">
        <w:tab/>
      </w:r>
      <w:r w:rsidRPr="00997899">
        <w:rPr>
          <w:rFonts w:ascii="Times New Roman" w:eastAsia="Times New Roman" w:hAnsi="Times New Roman"/>
          <w:b/>
          <w:color w:val="000000"/>
          <w:sz w:val="24"/>
        </w:rPr>
        <w:t xml:space="preserve">Модуль </w:t>
      </w:r>
      <w:r w:rsidRPr="00997899">
        <w:rPr>
          <w:rFonts w:ascii="Times New Roman" w:eastAsia="Times New Roman" w:hAnsi="Times New Roman"/>
          <w:color w:val="000000"/>
          <w:sz w:val="24"/>
        </w:rPr>
        <w:t>«</w:t>
      </w:r>
      <w:r w:rsidRPr="00997899">
        <w:rPr>
          <w:rFonts w:ascii="Times New Roman" w:eastAsia="Times New Roman" w:hAnsi="Times New Roman"/>
          <w:b/>
          <w:color w:val="000000"/>
          <w:sz w:val="24"/>
        </w:rPr>
        <w:t>РУССКАЯ КЛАССИЧЕСКАЯ МУЗЫКА</w:t>
      </w:r>
      <w:r w:rsidRPr="00997899">
        <w:rPr>
          <w:rFonts w:ascii="Times New Roman" w:eastAsia="Times New Roman" w:hAnsi="Times New Roman"/>
          <w:color w:val="000000"/>
          <w:sz w:val="24"/>
        </w:rPr>
        <w:t>»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Образы родной земли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</w:pP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Русская исполнительская школа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613F3E" w:rsidRPr="00997899" w:rsidRDefault="00EC4A30">
      <w:pPr>
        <w:autoSpaceDE w:val="0"/>
        <w:autoSpaceDN w:val="0"/>
        <w:spacing w:before="70" w:after="0" w:line="230" w:lineRule="auto"/>
      </w:pPr>
      <w:r w:rsidRPr="00997899">
        <w:rPr>
          <w:rFonts w:ascii="Times New Roman" w:eastAsia="Times New Roman" w:hAnsi="Times New Roman"/>
          <w:color w:val="000000"/>
          <w:sz w:val="24"/>
        </w:rPr>
        <w:t>И. Чайковского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</w:pPr>
      <w:r w:rsidRPr="00997899">
        <w:tab/>
      </w:r>
      <w:r w:rsidRPr="00997899">
        <w:rPr>
          <w:rFonts w:ascii="Times New Roman" w:eastAsia="Times New Roman" w:hAnsi="Times New Roman"/>
          <w:b/>
          <w:color w:val="000000"/>
          <w:sz w:val="24"/>
        </w:rPr>
        <w:t xml:space="preserve">Модуль </w:t>
      </w:r>
      <w:r w:rsidRPr="00997899">
        <w:rPr>
          <w:rFonts w:ascii="Times New Roman" w:eastAsia="Times New Roman" w:hAnsi="Times New Roman"/>
          <w:color w:val="000000"/>
          <w:sz w:val="24"/>
        </w:rPr>
        <w:t>«</w:t>
      </w:r>
      <w:r w:rsidRPr="00997899">
        <w:rPr>
          <w:rFonts w:ascii="Times New Roman" w:eastAsia="Times New Roman" w:hAnsi="Times New Roman"/>
          <w:b/>
          <w:color w:val="000000"/>
          <w:sz w:val="24"/>
        </w:rPr>
        <w:t>СВЯЗЬ МУЗЫКИ С ДРУГИМИ ВИДАМИ ИСКУССТВА</w:t>
      </w:r>
      <w:r w:rsidRPr="00997899">
        <w:rPr>
          <w:rFonts w:ascii="Times New Roman" w:eastAsia="Times New Roman" w:hAnsi="Times New Roman"/>
          <w:color w:val="000000"/>
          <w:sz w:val="24"/>
        </w:rPr>
        <w:t>»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Музыка и литература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Колокольность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/>
      </w:pP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Музыка и живопись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классиковВыразительные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светлотность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— динамика и т. д.</w:t>
      </w:r>
    </w:p>
    <w:p w:rsidR="00613F3E" w:rsidRPr="00997899" w:rsidRDefault="00EC4A30">
      <w:pPr>
        <w:autoSpaceDE w:val="0"/>
        <w:autoSpaceDN w:val="0"/>
        <w:spacing w:before="70" w:after="0" w:line="262" w:lineRule="auto"/>
        <w:ind w:right="1008"/>
      </w:pPr>
      <w:r w:rsidRPr="00997899">
        <w:rPr>
          <w:rFonts w:ascii="Times New Roman" w:eastAsia="Times New Roman" w:hAnsi="Times New Roman"/>
          <w:color w:val="000000"/>
          <w:sz w:val="24"/>
        </w:rPr>
        <w:t xml:space="preserve">Программная музыка. Импрессионизм (на примере творчества французских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клавесинистов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, К. Дебюсси, А.К.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Лядова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и др.).</w:t>
      </w:r>
    </w:p>
    <w:p w:rsidR="00613F3E" w:rsidRPr="00997899" w:rsidRDefault="00613F3E">
      <w:pPr>
        <w:sectPr w:rsidR="00613F3E" w:rsidRPr="0099789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3F3E" w:rsidRPr="00997899" w:rsidRDefault="00613F3E">
      <w:pPr>
        <w:autoSpaceDE w:val="0"/>
        <w:autoSpaceDN w:val="0"/>
        <w:spacing w:after="78" w:line="220" w:lineRule="exact"/>
      </w:pPr>
    </w:p>
    <w:p w:rsidR="00613F3E" w:rsidRPr="00997899" w:rsidRDefault="00EC4A30">
      <w:pPr>
        <w:autoSpaceDE w:val="0"/>
        <w:autoSpaceDN w:val="0"/>
        <w:spacing w:after="0" w:line="230" w:lineRule="auto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</w:pP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и предметных.</w:t>
      </w:r>
    </w:p>
    <w:p w:rsidR="00613F3E" w:rsidRPr="00997899" w:rsidRDefault="00EC4A30">
      <w:pPr>
        <w:autoSpaceDE w:val="0"/>
        <w:autoSpaceDN w:val="0"/>
        <w:spacing w:before="262" w:after="0" w:line="230" w:lineRule="auto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</w:pP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b/>
          <w:i/>
          <w:color w:val="000000"/>
          <w:sz w:val="24"/>
        </w:rPr>
        <w:t xml:space="preserve">Патриотического воспитания: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997899">
        <w:tab/>
      </w:r>
      <w:r w:rsidRPr="00997899">
        <w:rPr>
          <w:rFonts w:ascii="Times New Roman" w:eastAsia="Times New Roman" w:hAnsi="Times New Roman"/>
          <w:b/>
          <w:i/>
          <w:color w:val="000000"/>
          <w:sz w:val="24"/>
        </w:rPr>
        <w:t xml:space="preserve">Гражданского воспитания: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</w:pPr>
      <w:r w:rsidRPr="00997899">
        <w:tab/>
      </w:r>
      <w:r w:rsidRPr="00997899">
        <w:rPr>
          <w:rFonts w:ascii="Times New Roman" w:eastAsia="Times New Roman" w:hAnsi="Times New Roman"/>
          <w:b/>
          <w:i/>
          <w:color w:val="000000"/>
          <w:sz w:val="24"/>
        </w:rPr>
        <w:t xml:space="preserve">Духовно-нравственного воспитания: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</w:pPr>
      <w:r w:rsidRPr="00997899">
        <w:tab/>
      </w:r>
      <w:r w:rsidRPr="00997899">
        <w:rPr>
          <w:rFonts w:ascii="Times New Roman" w:eastAsia="Times New Roman" w:hAnsi="Times New Roman"/>
          <w:b/>
          <w:i/>
          <w:color w:val="000000"/>
          <w:sz w:val="24"/>
        </w:rPr>
        <w:t xml:space="preserve">Эстетического воспитания: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</w:pPr>
      <w:r w:rsidRPr="00997899">
        <w:tab/>
      </w:r>
      <w:r w:rsidRPr="00997899">
        <w:rPr>
          <w:rFonts w:ascii="Times New Roman" w:eastAsia="Times New Roman" w:hAnsi="Times New Roman"/>
          <w:b/>
          <w:i/>
          <w:color w:val="000000"/>
          <w:sz w:val="24"/>
        </w:rPr>
        <w:t xml:space="preserve">Ценности научного познания: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613F3E" w:rsidRPr="00997899" w:rsidRDefault="00613F3E">
      <w:pPr>
        <w:sectPr w:rsidR="00613F3E" w:rsidRPr="00997899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3F3E" w:rsidRPr="00997899" w:rsidRDefault="00613F3E">
      <w:pPr>
        <w:autoSpaceDE w:val="0"/>
        <w:autoSpaceDN w:val="0"/>
        <w:spacing w:after="72" w:line="220" w:lineRule="exact"/>
      </w:pPr>
    </w:p>
    <w:p w:rsidR="00613F3E" w:rsidRPr="00997899" w:rsidRDefault="00EC4A30">
      <w:pPr>
        <w:autoSpaceDE w:val="0"/>
        <w:autoSpaceDN w:val="0"/>
        <w:spacing w:after="0" w:line="230" w:lineRule="auto"/>
      </w:pPr>
      <w:r w:rsidRPr="00997899">
        <w:rPr>
          <w:rFonts w:ascii="Times New Roman" w:eastAsia="Times New Roman" w:hAnsi="Times New Roman"/>
          <w:color w:val="000000"/>
          <w:sz w:val="24"/>
        </w:rPr>
        <w:t>доступного объёма специальной терминологии.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997899">
        <w:tab/>
      </w:r>
      <w:r w:rsidRPr="00997899">
        <w:rPr>
          <w:rFonts w:ascii="Times New Roman" w:eastAsia="Times New Roman" w:hAnsi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осознание ценности жизни с опорой на собственный жизненный опыт и опыт восприятия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навыков рефлексии, признание своего права на ошибку и такого же права другого человека.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</w:pPr>
      <w:r w:rsidRPr="00997899">
        <w:tab/>
      </w:r>
      <w:r w:rsidRPr="00997899">
        <w:rPr>
          <w:rFonts w:ascii="Times New Roman" w:eastAsia="Times New Roman" w:hAnsi="Times New Roman"/>
          <w:b/>
          <w:i/>
          <w:color w:val="000000"/>
          <w:sz w:val="24"/>
        </w:rPr>
        <w:t xml:space="preserve">Трудового воспитания: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/>
        <w:ind w:right="720"/>
      </w:pPr>
      <w:r w:rsidRPr="00997899">
        <w:tab/>
      </w:r>
      <w:r w:rsidRPr="00997899">
        <w:rPr>
          <w:rFonts w:ascii="Times New Roman" w:eastAsia="Times New Roman" w:hAnsi="Times New Roman"/>
          <w:b/>
          <w:i/>
          <w:color w:val="000000"/>
          <w:sz w:val="24"/>
        </w:rPr>
        <w:t xml:space="preserve">Экологического воспитания: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освоение обучающимися социального опыта, основных социальных ролей, норм и правил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музыкального и других видов искусства;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психо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>-эмоциональными ресурсами в стрессовой ситуации, воля к победе.</w:t>
      </w:r>
    </w:p>
    <w:p w:rsidR="00613F3E" w:rsidRPr="00997899" w:rsidRDefault="00EC4A30">
      <w:pPr>
        <w:autoSpaceDE w:val="0"/>
        <w:autoSpaceDN w:val="0"/>
        <w:spacing w:before="264" w:after="0" w:line="230" w:lineRule="auto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</w:pPr>
      <w:r w:rsidRPr="00997899">
        <w:tab/>
      </w:r>
      <w:r w:rsidRPr="00997899">
        <w:rPr>
          <w:rFonts w:ascii="Times New Roman" w:eastAsia="Times New Roman" w:hAnsi="Times New Roman"/>
          <w:b/>
          <w:color w:val="000000"/>
          <w:sz w:val="24"/>
        </w:rPr>
        <w:t xml:space="preserve">1. Овладение универсальными познавательными действиями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Базовые логические действия: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конкретного музыкального звучания; </w:t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самостоятельно обобщать и формулировать выводы по результатам проведённого слухового</w:t>
      </w:r>
    </w:p>
    <w:p w:rsidR="00613F3E" w:rsidRPr="00997899" w:rsidRDefault="00613F3E">
      <w:pPr>
        <w:sectPr w:rsidR="00613F3E" w:rsidRPr="00997899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3F3E" w:rsidRPr="00997899" w:rsidRDefault="00613F3E">
      <w:pPr>
        <w:autoSpaceDE w:val="0"/>
        <w:autoSpaceDN w:val="0"/>
        <w:spacing w:after="96" w:line="220" w:lineRule="exact"/>
      </w:pPr>
    </w:p>
    <w:p w:rsidR="00613F3E" w:rsidRPr="00997899" w:rsidRDefault="00EC4A30">
      <w:pPr>
        <w:autoSpaceDE w:val="0"/>
        <w:autoSpaceDN w:val="0"/>
        <w:spacing w:after="0" w:line="230" w:lineRule="auto"/>
      </w:pPr>
      <w:r w:rsidRPr="00997899">
        <w:rPr>
          <w:rFonts w:ascii="Times New Roman" w:eastAsia="Times New Roman" w:hAnsi="Times New Roman"/>
          <w:color w:val="000000"/>
          <w:sz w:val="24"/>
        </w:rPr>
        <w:t>наблюдения-исследования.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Базовые исследовательские действия: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следовать внутренним слухом за развитием музыкального процесса, «наблюдать» звучание музыки; </w:t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формулировать собственные вопросы, фиксирующие несоответствие между реальным и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желательным состоянием учебной ситуации, восприятия, исполнения музыки;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составлять алгоритм действий и использовать его для решения учебных, в том числе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исполнительских и творческих задач;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Работа с информацией: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понимать специфику работы с аудиоинформацией, музыкальными записями;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использовать интонирование для запоминания звуковой информации, музыкальных произведений; </w:t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видеоформатах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, текстах, таблицах, схемах;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различать тексты информационного и художественного содержания, трансформировать,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интерпретировать их в соответствии с учебной задачей;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613F3E" w:rsidRPr="00997899" w:rsidRDefault="00EC4A30">
      <w:pPr>
        <w:autoSpaceDE w:val="0"/>
        <w:autoSpaceDN w:val="0"/>
        <w:spacing w:before="70" w:after="0" w:line="271" w:lineRule="auto"/>
        <w:ind w:right="288"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 xml:space="preserve">Овладение системой универсальных познавательных действий обеспечивает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192" w:after="0" w:line="288" w:lineRule="auto"/>
      </w:pPr>
      <w:r w:rsidRPr="00997899">
        <w:tab/>
      </w:r>
      <w:r w:rsidRPr="00997899">
        <w:rPr>
          <w:rFonts w:ascii="Times New Roman" w:eastAsia="Times New Roman" w:hAnsi="Times New Roman"/>
          <w:b/>
          <w:color w:val="000000"/>
          <w:sz w:val="24"/>
        </w:rPr>
        <w:t xml:space="preserve">2. Овладение универсальными коммуникативными действиями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Невербальная коммуникация: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613F3E" w:rsidRPr="00997899" w:rsidRDefault="00EC4A30">
      <w:pPr>
        <w:autoSpaceDE w:val="0"/>
        <w:autoSpaceDN w:val="0"/>
        <w:spacing w:before="70" w:after="0" w:line="262" w:lineRule="auto"/>
        <w:ind w:left="180" w:right="144"/>
      </w:pP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Вербальное общение: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>воспринимать и формулировать суждения, выражать эмоции в соответствии с условиями и целями</w:t>
      </w:r>
    </w:p>
    <w:p w:rsidR="00613F3E" w:rsidRPr="00997899" w:rsidRDefault="00613F3E">
      <w:pPr>
        <w:sectPr w:rsidR="00613F3E" w:rsidRPr="00997899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13F3E" w:rsidRPr="00997899" w:rsidRDefault="00613F3E">
      <w:pPr>
        <w:autoSpaceDE w:val="0"/>
        <w:autoSpaceDN w:val="0"/>
        <w:spacing w:after="66" w:line="220" w:lineRule="exact"/>
      </w:pPr>
    </w:p>
    <w:p w:rsidR="00613F3E" w:rsidRPr="00997899" w:rsidRDefault="00EC4A30">
      <w:pPr>
        <w:tabs>
          <w:tab w:val="left" w:pos="180"/>
        </w:tabs>
        <w:autoSpaceDE w:val="0"/>
        <w:autoSpaceDN w:val="0"/>
        <w:spacing w:after="0" w:line="286" w:lineRule="auto"/>
      </w:pPr>
      <w:r w:rsidRPr="00997899">
        <w:rPr>
          <w:rFonts w:ascii="Times New Roman" w:eastAsia="Times New Roman" w:hAnsi="Times New Roman"/>
          <w:color w:val="000000"/>
          <w:sz w:val="24"/>
        </w:rPr>
        <w:t xml:space="preserve">общения;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публично представлять результаты учебной и творческой деятельности.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Совместная деятельность (сотрудничество):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190" w:after="0" w:line="288" w:lineRule="auto"/>
      </w:pPr>
      <w:r w:rsidRPr="00997899">
        <w:tab/>
      </w:r>
      <w:r w:rsidRPr="00997899">
        <w:rPr>
          <w:rFonts w:ascii="Times New Roman" w:eastAsia="Times New Roman" w:hAnsi="Times New Roman"/>
          <w:b/>
          <w:color w:val="000000"/>
          <w:sz w:val="24"/>
        </w:rPr>
        <w:t xml:space="preserve">3. Овладение универсальными регулятивными действиями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>Самоорганизация</w:t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поставленной цели;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планировать достижение целей через решение ряда последовательных задач частного характера; </w:t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выявлять наиболее важные проблемы для решения в учебных и жизненных ситуациях;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делать выбор и брать за него ответственность на себя.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</w:pP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Самоконтроль (рефлексия):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владеть способами самоконтроля,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самомотивации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и рефлексии;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объяснять причины достижения (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недостижения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использовать музыку для улучшения самочувствия, сознательного управления своим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613F3E" w:rsidRPr="00997899" w:rsidRDefault="00EC4A30">
      <w:pPr>
        <w:autoSpaceDE w:val="0"/>
        <w:autoSpaceDN w:val="0"/>
        <w:spacing w:before="70" w:after="0" w:line="230" w:lineRule="auto"/>
        <w:ind w:left="180"/>
      </w:pPr>
      <w:r w:rsidRPr="00997899">
        <w:rPr>
          <w:rFonts w:ascii="Times New Roman" w:eastAsia="Times New Roman" w:hAnsi="Times New Roman"/>
          <w:i/>
          <w:color w:val="000000"/>
          <w:sz w:val="24"/>
        </w:rPr>
        <w:t>Эмоциональный интеллект:</w:t>
      </w:r>
    </w:p>
    <w:p w:rsidR="00613F3E" w:rsidRPr="00997899" w:rsidRDefault="00613F3E">
      <w:pPr>
        <w:sectPr w:rsidR="00613F3E" w:rsidRPr="00997899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613F3E" w:rsidRPr="00997899" w:rsidRDefault="00613F3E">
      <w:pPr>
        <w:autoSpaceDE w:val="0"/>
        <w:autoSpaceDN w:val="0"/>
        <w:spacing w:after="78" w:line="220" w:lineRule="exact"/>
      </w:pPr>
    </w:p>
    <w:p w:rsidR="00613F3E" w:rsidRPr="00997899" w:rsidRDefault="00EC4A30">
      <w:pPr>
        <w:tabs>
          <w:tab w:val="left" w:pos="180"/>
        </w:tabs>
        <w:autoSpaceDE w:val="0"/>
        <w:autoSpaceDN w:val="0"/>
        <w:spacing w:after="0" w:line="283" w:lineRule="auto"/>
        <w:ind w:right="144"/>
      </w:pP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>собственных эмоций.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</w:pPr>
      <w:r w:rsidRPr="00997899">
        <w:tab/>
      </w:r>
      <w:r w:rsidRPr="00997899">
        <w:rPr>
          <w:rFonts w:ascii="Times New Roman" w:eastAsia="Times New Roman" w:hAnsi="Times New Roman"/>
          <w:i/>
          <w:color w:val="000000"/>
          <w:sz w:val="24"/>
        </w:rPr>
        <w:t xml:space="preserve">Принятие себя и других: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принимать себя и других, не осуждая;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проявлять открытость;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осознавать невозможность контролировать всё вокруг.</w:t>
      </w:r>
    </w:p>
    <w:p w:rsidR="00613F3E" w:rsidRPr="00997899" w:rsidRDefault="00EC4A30">
      <w:pPr>
        <w:autoSpaceDE w:val="0"/>
        <w:autoSpaceDN w:val="0"/>
        <w:spacing w:before="190" w:after="0"/>
        <w:ind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613F3E" w:rsidRPr="00997899" w:rsidRDefault="00EC4A30">
      <w:pPr>
        <w:autoSpaceDE w:val="0"/>
        <w:autoSpaceDN w:val="0"/>
        <w:spacing w:before="262" w:after="0" w:line="230" w:lineRule="auto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613F3E" w:rsidRPr="00997899" w:rsidRDefault="00EC4A30">
      <w:pPr>
        <w:autoSpaceDE w:val="0"/>
        <w:autoSpaceDN w:val="0"/>
        <w:spacing w:before="166" w:after="0"/>
        <w:ind w:right="288" w:firstLine="180"/>
      </w:pPr>
      <w:r w:rsidRPr="00997899">
        <w:rPr>
          <w:rFonts w:ascii="Times New Roman" w:eastAsia="Times New Roman" w:hAnsi="Times New Roman"/>
          <w:color w:val="000000"/>
          <w:sz w:val="24"/>
        </w:rPr>
        <w:t xml:space="preserve">Предметные результаты характеризуют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613F3E" w:rsidRPr="00997899" w:rsidRDefault="00EC4A30">
      <w:pPr>
        <w:autoSpaceDE w:val="0"/>
        <w:autoSpaceDN w:val="0"/>
        <w:spacing w:before="70" w:after="0" w:line="230" w:lineRule="auto"/>
        <w:ind w:left="180"/>
      </w:pPr>
      <w:r w:rsidRPr="00997899">
        <w:rPr>
          <w:rFonts w:ascii="Times New Roman" w:eastAsia="Times New Roman" w:hAnsi="Times New Roman"/>
          <w:color w:val="000000"/>
          <w:sz w:val="24"/>
        </w:rPr>
        <w:t>Обучающиеся, освоившие основную образовательную программу по предмету «Музыка»: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190" w:after="0" w:line="288" w:lineRule="auto"/>
      </w:pP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—  воспринимают российскую музыкальную культуру как целостное и самобытное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</w:pP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 xml:space="preserve"> умений.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190" w:after="0"/>
        <w:ind w:right="288"/>
      </w:pPr>
      <w:r w:rsidRPr="00997899">
        <w:tab/>
      </w:r>
      <w:r w:rsidRPr="00997899">
        <w:rPr>
          <w:rFonts w:ascii="Times New Roman" w:eastAsia="Times New Roman" w:hAnsi="Times New Roman"/>
          <w:b/>
          <w:color w:val="000000"/>
          <w:sz w:val="24"/>
        </w:rPr>
        <w:t xml:space="preserve">Модуль «Музыка моего края»: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знать музыкальные традиции своей республики, края, народа;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613F3E" w:rsidRPr="00997899" w:rsidRDefault="00613F3E">
      <w:pPr>
        <w:sectPr w:rsidR="00613F3E" w:rsidRPr="00997899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3F3E" w:rsidRPr="00997899" w:rsidRDefault="00613F3E">
      <w:pPr>
        <w:autoSpaceDE w:val="0"/>
        <w:autoSpaceDN w:val="0"/>
        <w:spacing w:after="78" w:line="220" w:lineRule="exact"/>
      </w:pPr>
    </w:p>
    <w:p w:rsidR="00613F3E" w:rsidRPr="00997899" w:rsidRDefault="00EC4A30">
      <w:pPr>
        <w:tabs>
          <w:tab w:val="left" w:pos="180"/>
        </w:tabs>
        <w:autoSpaceDE w:val="0"/>
        <w:autoSpaceDN w:val="0"/>
        <w:spacing w:after="0" w:line="262" w:lineRule="auto"/>
      </w:pP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исполнять и оценивать образцы музыкального фольклора и сочинения композиторов своей малой родины.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190" w:after="0" w:line="286" w:lineRule="auto"/>
      </w:pPr>
      <w:r w:rsidRPr="00997899">
        <w:tab/>
      </w:r>
      <w:r w:rsidRPr="00997899">
        <w:rPr>
          <w:rFonts w:ascii="Times New Roman" w:eastAsia="Times New Roman" w:hAnsi="Times New Roman"/>
          <w:b/>
          <w:color w:val="000000"/>
          <w:sz w:val="24"/>
        </w:rPr>
        <w:t xml:space="preserve">Модуль «Европейская классическая музыка»: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различать на слух произведения европейских композиторов-классиков, называть автора,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произведение, исполнительский состав;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исполнять (в том числе фрагментарно) сочинения композиторов-классиков;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190" w:after="0" w:line="286" w:lineRule="auto"/>
      </w:pPr>
      <w:r w:rsidRPr="00997899">
        <w:tab/>
      </w:r>
      <w:r w:rsidRPr="00997899">
        <w:rPr>
          <w:rFonts w:ascii="Times New Roman" w:eastAsia="Times New Roman" w:hAnsi="Times New Roman"/>
          <w:b/>
          <w:color w:val="000000"/>
          <w:sz w:val="24"/>
        </w:rPr>
        <w:t xml:space="preserve">Модуль «Русская классическая музыка»: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исполнять (в том числе фрагментарно, отдельными темами) сочинения русских композиторов; </w:t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613F3E" w:rsidRPr="00997899" w:rsidRDefault="00EC4A30">
      <w:pPr>
        <w:tabs>
          <w:tab w:val="left" w:pos="180"/>
        </w:tabs>
        <w:autoSpaceDE w:val="0"/>
        <w:autoSpaceDN w:val="0"/>
        <w:spacing w:before="190" w:after="0" w:line="286" w:lineRule="auto"/>
      </w:pPr>
      <w:r w:rsidRPr="00997899">
        <w:tab/>
      </w:r>
      <w:r w:rsidRPr="00997899">
        <w:rPr>
          <w:rFonts w:ascii="Times New Roman" w:eastAsia="Times New Roman" w:hAnsi="Times New Roman"/>
          <w:b/>
          <w:color w:val="000000"/>
          <w:sz w:val="24"/>
        </w:rPr>
        <w:t xml:space="preserve">Модуль «Связь музыки с другими видами искусства»: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определять стилевые и жанровые параллели между музыкой и другими видами искусств; </w:t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различать и анализировать средства выразительности разных видов искусств;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импровизировать, создавать произведения в одном виде искусства на основе восприятия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997899">
        <w:br/>
      </w:r>
      <w:r w:rsidRPr="00997899">
        <w:tab/>
      </w:r>
      <w:r w:rsidRPr="00997899">
        <w:rPr>
          <w:rFonts w:ascii="Times New Roman" w:eastAsia="Times New Roman" w:hAnsi="Times New Roman"/>
          <w:color w:val="000000"/>
          <w:sz w:val="24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613F3E" w:rsidRPr="00997899" w:rsidRDefault="00613F3E">
      <w:pPr>
        <w:sectPr w:rsidR="00613F3E" w:rsidRPr="00997899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613F3E" w:rsidRPr="00997899" w:rsidRDefault="00613F3E">
      <w:pPr>
        <w:autoSpaceDE w:val="0"/>
        <w:autoSpaceDN w:val="0"/>
        <w:spacing w:after="64" w:line="220" w:lineRule="exact"/>
      </w:pPr>
    </w:p>
    <w:p w:rsidR="00613F3E" w:rsidRDefault="00EC4A3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810"/>
        <w:gridCol w:w="1730"/>
        <w:gridCol w:w="1260"/>
        <w:gridCol w:w="518"/>
        <w:gridCol w:w="1985"/>
        <w:gridCol w:w="1363"/>
        <w:gridCol w:w="1382"/>
      </w:tblGrid>
      <w:tr w:rsidR="00613F3E" w:rsidTr="00AA2AD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</w:pPr>
            <w:r w:rsidRPr="009978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5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AA2AD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Воспитательный компонент урока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13F3E" w:rsidTr="00AA2ADD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3E" w:rsidRDefault="00613F3E"/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13F3E" w:rsidRDefault="00613F3E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3E" w:rsidRDefault="00613F3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3E" w:rsidRDefault="00613F3E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3E" w:rsidRDefault="00613F3E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3E" w:rsidRDefault="00613F3E"/>
        </w:tc>
      </w:tr>
      <w:tr w:rsidR="00613F3E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883B9D" w:rsidRPr="009D0A7C" w:rsidTr="00E90EB1">
        <w:trPr>
          <w:trHeight w:hRule="exact" w:val="2505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Лядов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Кикимора (народное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сказание для оркестра); М. И. Глинка.</w:t>
            </w:r>
          </w:p>
          <w:p w:rsidR="00883B9D" w:rsidRPr="00997899" w:rsidRDefault="00883B9D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Камаринская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Русская народная песня «Бородино», сл. М. Лермонтова, обработка М.</w:t>
            </w:r>
          </w:p>
          <w:p w:rsidR="00883B9D" w:rsidRPr="00997899" w:rsidRDefault="00883B9D">
            <w:pPr>
              <w:autoSpaceDE w:val="0"/>
              <w:autoSpaceDN w:val="0"/>
              <w:spacing w:before="18" w:after="0" w:line="233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Иорданского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6" w:after="0" w:line="254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Песни- Дорогой добра, Моя Россия- моя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страна, Песенка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друзей,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Наступила осень,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золотая У моей России длинные косички,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Осени не будет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никогда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"Горошина"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Разучивание и исполнение народных песен, танцев, инструментальных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наигрышей, фольклорных игр;</w:t>
            </w:r>
          </w:p>
        </w:tc>
        <w:tc>
          <w:tcPr>
            <w:tcW w:w="13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883B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Формирование </w:t>
            </w:r>
            <w:proofErr w:type="spellStart"/>
            <w:r w:rsidRPr="00883B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патриотическог</w:t>
            </w:r>
            <w:proofErr w:type="spellEnd"/>
            <w:r w:rsidRPr="00883B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воспитания:</w:t>
            </w:r>
            <w:r>
              <w:t xml:space="preserve"> </w:t>
            </w:r>
            <w:r w:rsidRPr="00AA2AD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проявление интереса к освоению музыкальных традиций своего края, музыкальной культуры народов России;</w:t>
            </w:r>
          </w:p>
          <w:p w:rsidR="00883B9D" w:rsidRDefault="00883B9D" w:rsidP="00E90EB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Сетевой край. Образование.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Российская электронная школа (РЭШ) https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883B9D" w:rsidRPr="009D0A7C" w:rsidTr="00E90EB1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Кикта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«Мой край тополиный» (сл. И.</w:t>
            </w:r>
          </w:p>
          <w:p w:rsidR="00883B9D" w:rsidRPr="00997899" w:rsidRDefault="00883B9D">
            <w:pPr>
              <w:autoSpaceDE w:val="0"/>
              <w:autoSpaceDN w:val="0"/>
              <w:spacing w:before="20" w:after="0" w:line="230" w:lineRule="auto"/>
              <w:jc w:val="center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Векшегоновой); Н. Римский-Корсаков.</w:t>
            </w:r>
          </w:p>
          <w:p w:rsidR="00883B9D" w:rsidRPr="00997899" w:rsidRDefault="00883B9D">
            <w:pPr>
              <w:autoSpaceDE w:val="0"/>
              <w:autoSpaceDN w:val="0"/>
              <w:spacing w:before="20" w:after="0" w:line="252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Опера«Снегурочка» ("Проводы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Масленицы)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Н. Римский-Корсаков. Опера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«Снегурочка»(хороводная песня «А мы просо сеяли»); Кубанский казачий хор.</w:t>
            </w:r>
          </w:p>
          <w:p w:rsidR="00883B9D" w:rsidRDefault="00883B9D">
            <w:pPr>
              <w:autoSpaceDE w:val="0"/>
              <w:autoSpaceDN w:val="0"/>
              <w:spacing w:before="20" w:after="0" w:line="254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«Распрягайте,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хлопцы, коней»; детский фольклорный ансамбль «Зоренька»,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Государственный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академический русский народный хор имени М. Е. Пятницкого. «Вдоль по улице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широкой»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Гаврилин. «Перезвоны». По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прочтении В. Шукшина (симфония-действо для солистов, хора, гобоя и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ударных); Г. Свиридов.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Снегидет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"; К. Волков. Кантата "Тихая моя Родина..."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Осенние песни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Колядки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МАСЛЕНИЧНЫЕ календарно -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обрядовые песни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ЛЕТНИЕ обрядовые песни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"Горошина"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8" w:after="0" w:line="254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символикой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календарных обрядов, поиск информации о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соответствующих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фольклорных традициях</w:t>
            </w:r>
            <w:proofErr w:type="gram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r w:rsidRPr="00997899">
              <w:br/>
            </w:r>
            <w:proofErr w:type="gram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Разучивание и исполнение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народных песен, танцев.;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Реконструкция фольклорного обряда или его фрагмента.</w:t>
            </w:r>
          </w:p>
          <w:p w:rsidR="00883B9D" w:rsidRPr="00997899" w:rsidRDefault="00883B9D">
            <w:pPr>
              <w:autoSpaceDE w:val="0"/>
              <w:autoSpaceDN w:val="0"/>
              <w:spacing w:before="20" w:after="0" w:line="250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Участие в народном гулянии, празднике на улицах своего города, посёлка;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45" w:lineRule="auto"/>
              <w:ind w:left="72" w:right="144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Сетевой край. Образование.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Российская электронная школа (РЭШ) https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613F3E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</w:tr>
      <w:tr w:rsidR="00613F3E">
        <w:trPr>
          <w:trHeight w:hRule="exact"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 w:rsidR="00613F3E" w:rsidRDefault="00613F3E">
      <w:pPr>
        <w:autoSpaceDE w:val="0"/>
        <w:autoSpaceDN w:val="0"/>
        <w:spacing w:after="0" w:line="14" w:lineRule="exact"/>
      </w:pPr>
    </w:p>
    <w:p w:rsidR="00613F3E" w:rsidRDefault="00613F3E">
      <w:pPr>
        <w:sectPr w:rsidR="00613F3E">
          <w:pgSz w:w="16840" w:h="11900"/>
          <w:pgMar w:top="282" w:right="640" w:bottom="13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3F3E" w:rsidRDefault="00613F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810"/>
        <w:gridCol w:w="1730"/>
        <w:gridCol w:w="1260"/>
        <w:gridCol w:w="864"/>
        <w:gridCol w:w="1639"/>
        <w:gridCol w:w="1363"/>
        <w:gridCol w:w="1382"/>
      </w:tblGrid>
      <w:tr w:rsidR="00883B9D" w:rsidRPr="009D0A7C" w:rsidTr="00834561">
        <w:trPr>
          <w:trHeight w:hRule="exact" w:val="50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8" w:after="0" w:line="252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 Свиридов. «Музыкальные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иллюстрации к повести А. Пушкина«Метель» («Тройка»,«Вальс», «Весна и осень», «Романс»,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«Пастораль», «Военный марш»,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«Венчание»); П. Чайковский.</w:t>
            </w:r>
          </w:p>
          <w:p w:rsidR="00883B9D" w:rsidRPr="00997899" w:rsidRDefault="00883B9D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Фортепианный цикл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«Времена года» («На тройке»,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«Баркарола»); М. Мусоргский. Опера (вступление); С.</w:t>
            </w:r>
          </w:p>
          <w:p w:rsidR="00883B9D" w:rsidRPr="00997899" w:rsidRDefault="00883B9D">
            <w:pPr>
              <w:autoSpaceDE w:val="0"/>
              <w:autoSpaceDN w:val="0"/>
              <w:spacing w:before="20" w:after="0" w:line="245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Рахманинов. Сюита для двух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 №1; Н. Римский-Корсаков.</w:t>
            </w:r>
          </w:p>
          <w:p w:rsidR="00883B9D" w:rsidRPr="00997899" w:rsidRDefault="00883B9D">
            <w:pPr>
              <w:autoSpaceDE w:val="0"/>
              <w:autoSpaceDN w:val="0"/>
              <w:spacing w:before="18" w:after="0" w:line="254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Опера "Снегурочка" (Третья песня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Леля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ΙΙΙ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д.),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Бородин. Опера «Князь Игорь» (Хор из пролога «Солнцу красному слава!», Ария Князя Игоря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д., Половецкая пляска с хором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д., Плач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Ярославны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д.)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Мусоргский. Фортепианная сюита</w:t>
            </w:r>
            <w:proofErr w:type="gram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«К</w:t>
            </w:r>
            <w:proofErr w:type="gram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артинки с выставки». Опера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Хованщина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»(Вступление, Пляска </w:t>
            </w:r>
            <w:r w:rsidRPr="00997899">
              <w:br/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персидок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 «Александр Невский»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("Вставайте, люди русские")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«С чего начинается Родина». </w:t>
            </w:r>
          </w:p>
          <w:p w:rsidR="00883B9D" w:rsidRPr="00997899" w:rsidRDefault="00883B9D">
            <w:pPr>
              <w:autoSpaceDE w:val="0"/>
              <w:autoSpaceDN w:val="0"/>
              <w:spacing w:before="20" w:after="0" w:line="245" w:lineRule="auto"/>
              <w:ind w:left="72" w:right="288"/>
            </w:pP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В.Баснер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«Моя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Россия». Г. Струве.</w:t>
            </w:r>
          </w:p>
          <w:p w:rsidR="00883B9D" w:rsidRPr="00997899" w:rsidRDefault="00883B9D">
            <w:pPr>
              <w:autoSpaceDE w:val="0"/>
              <w:autoSpaceDN w:val="0"/>
              <w:spacing w:before="20" w:after="0" w:line="245" w:lineRule="auto"/>
              <w:ind w:left="72" w:right="43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"Песня о земной красоте"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"Горошина"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8" w:after="0" w:line="257" w:lineRule="auto"/>
              <w:ind w:left="72" w:right="144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Повторение, обобщение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опыта слушания,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проживания, анализа музыки русских композиторов,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полученного в начальных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классах. Выявление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мелодичности, широты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дыхания, интонационной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близости русскому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фольклору.;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Разучивание, исполнение не менее одного вокального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произведения, сочинённого русским композитором-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классиком.;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викторина на знание музыки, названий и авторов изученных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Рисование по мотивам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прослушанных музыкальных произведений.;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 w:rsidP="00883B9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  <w:r w:rsidRPr="00883B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экологического</w:t>
            </w:r>
            <w:r w:rsidRPr="00883B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воспитания:</w:t>
            </w:r>
          </w:p>
          <w:p w:rsidR="00883B9D" w:rsidRPr="00883B9D" w:rsidRDefault="00883B9D" w:rsidP="00883B9D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83B9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бережное отношение к природе</w:t>
            </w:r>
          </w:p>
          <w:p w:rsidR="00883B9D" w:rsidRPr="00883B9D" w:rsidRDefault="00883B9D" w:rsidP="008345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Сетевой край. Образование.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Российская электронная школа (РЭШ) https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883B9D" w:rsidRPr="009D0A7C" w:rsidTr="00834561">
        <w:trPr>
          <w:trHeight w:hRule="exact" w:val="33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8" w:after="0" w:line="247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С. Рахманинов. «Вокализ»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Н. Римский-Корсаков. Романс «Горные вершины» (ст. М. Лермонтова); А.</w:t>
            </w:r>
          </w:p>
          <w:p w:rsidR="00883B9D" w:rsidRPr="00997899" w:rsidRDefault="00883B9D">
            <w:pPr>
              <w:autoSpaceDE w:val="0"/>
              <w:autoSpaceDN w:val="0"/>
              <w:spacing w:before="20" w:after="0" w:line="245" w:lineRule="auto"/>
              <w:ind w:left="72" w:right="576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Рубинштейн. Романс «Горные вершины» (ст.</w:t>
            </w:r>
          </w:p>
          <w:p w:rsidR="00883B9D" w:rsidRPr="00997899" w:rsidRDefault="00883B9D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 Лермонтова)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Красный сарафан» (сл. Г. Цыганова); М.</w:t>
            </w:r>
          </w:p>
          <w:p w:rsidR="00883B9D" w:rsidRPr="00997899" w:rsidRDefault="00883B9D">
            <w:pPr>
              <w:autoSpaceDE w:val="0"/>
              <w:autoSpaceDN w:val="0"/>
              <w:spacing w:before="18" w:after="0" w:line="233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Глинка. Романс "Жаворонок"; С.</w:t>
            </w:r>
          </w:p>
          <w:p w:rsidR="00883B9D" w:rsidRPr="00997899" w:rsidRDefault="00883B9D">
            <w:pPr>
              <w:autoSpaceDE w:val="0"/>
              <w:autoSpaceDN w:val="0"/>
              <w:spacing w:before="18" w:after="0" w:line="233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Рахманинов.</w:t>
            </w:r>
          </w:p>
          <w:p w:rsidR="00883B9D" w:rsidRPr="00997899" w:rsidRDefault="00883B9D">
            <w:pPr>
              <w:autoSpaceDE w:val="0"/>
              <w:autoSpaceDN w:val="0"/>
              <w:spacing w:before="20" w:after="0" w:line="230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Романс «Сирень» (сл. Е. Бекетовой)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8" w:after="0" w:line="230" w:lineRule="auto"/>
              <w:jc w:val="center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«Погоня» Я. Френкель.</w:t>
            </w:r>
          </w:p>
          <w:p w:rsidR="00883B9D" w:rsidRPr="00997899" w:rsidRDefault="00883B9D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«Всюду музыка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живет». Я. 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Дубрави</w:t>
            </w:r>
            <w:proofErr w:type="gram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н«</w:t>
            </w:r>
            <w:proofErr w:type="gram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Колокола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».</w:t>
            </w:r>
          </w:p>
          <w:p w:rsidR="00883B9D" w:rsidRPr="00997899" w:rsidRDefault="00883B9D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Е.Крылатов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из к/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ф«Приключения</w:t>
            </w:r>
            <w:proofErr w:type="spellEnd"/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Электроника».</w:t>
            </w:r>
          </w:p>
          <w:p w:rsidR="00883B9D" w:rsidRPr="00997899" w:rsidRDefault="00883B9D">
            <w:pPr>
              <w:autoSpaceDE w:val="0"/>
              <w:autoSpaceDN w:val="0"/>
              <w:spacing w:before="18" w:after="0" w:line="233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«Песня друзей». Г.</w:t>
            </w:r>
          </w:p>
          <w:p w:rsidR="00883B9D" w:rsidRPr="00997899" w:rsidRDefault="00883B9D">
            <w:pPr>
              <w:autoSpaceDE w:val="0"/>
              <w:autoSpaceDN w:val="0"/>
              <w:spacing w:before="18" w:after="0" w:line="233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Гладков 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"Гамма"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8" w:after="0" w:line="254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Слушание одних и тех же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 в исполнении разных музыкантов, оценка особенностей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интерпретации</w:t>
            </w:r>
            <w:proofErr w:type="gram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r w:rsidRPr="00997899">
              <w:br/>
            </w:r>
            <w:proofErr w:type="gram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Создание домашней фоно- и видеотеки из понравившихся произведений.;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Дискуссия на тему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«Исполнитель — соавтор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композитора».;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Исследовательские проекты, посвящённые биографиям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известных отечественных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исполнителей классической музыки;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Default="00883B9D">
            <w:pPr>
              <w:autoSpaceDE w:val="0"/>
              <w:autoSpaceDN w:val="0"/>
              <w:spacing w:before="78" w:after="0" w:line="245" w:lineRule="auto"/>
              <w:ind w:left="72" w:right="144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997899" w:rsidRDefault="00883B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Сетевой край. Образование.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Российская электронная школа (РЭШ) https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613F3E">
        <w:trPr>
          <w:trHeight w:hRule="exact" w:val="35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</w:tr>
      <w:tr w:rsidR="00613F3E">
        <w:trPr>
          <w:trHeight w:hRule="exact" w:val="328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</w:tbl>
    <w:p w:rsidR="00613F3E" w:rsidRDefault="00613F3E">
      <w:pPr>
        <w:autoSpaceDE w:val="0"/>
        <w:autoSpaceDN w:val="0"/>
        <w:spacing w:after="0" w:line="14" w:lineRule="exact"/>
      </w:pPr>
    </w:p>
    <w:p w:rsidR="00613F3E" w:rsidRDefault="00613F3E">
      <w:pPr>
        <w:sectPr w:rsidR="00613F3E">
          <w:pgSz w:w="16840" w:h="11900"/>
          <w:pgMar w:top="284" w:right="640" w:bottom="11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3F3E" w:rsidRDefault="00613F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810"/>
        <w:gridCol w:w="1730"/>
        <w:gridCol w:w="1260"/>
        <w:gridCol w:w="864"/>
        <w:gridCol w:w="1639"/>
        <w:gridCol w:w="1363"/>
        <w:gridCol w:w="1382"/>
      </w:tblGrid>
      <w:tr w:rsidR="00613F3E" w:rsidRPr="009D0A7C" w:rsidTr="00883B9D">
        <w:trPr>
          <w:trHeight w:hRule="exact" w:val="61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Ф.Шопен. Этюд Ор. 10, № 3; Полонез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53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dur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(Героический)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фортепианные миниатюры из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сборников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«Лирические пьесы», песни «Лебедь»,«Избушка», «Люблю тебя!», «Сердце поэта», две сюиты к драме Генрика Ибсена «Пер 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Гюнт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», Концерт для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 с оркестром В. Моцарт.</w:t>
            </w:r>
          </w:p>
          <w:p w:rsidR="00613F3E" w:rsidRPr="00997899" w:rsidRDefault="00EC4A30">
            <w:pPr>
              <w:autoSpaceDE w:val="0"/>
              <w:autoSpaceDN w:val="0"/>
              <w:spacing w:before="20" w:after="0" w:line="250" w:lineRule="auto"/>
              <w:ind w:left="72" w:right="288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Фантазия для фортепиано до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минор. Фантазия для фортепиано ре минор.</w:t>
            </w:r>
          </w:p>
          <w:p w:rsidR="00613F3E" w:rsidRPr="00997899" w:rsidRDefault="00EC4A30">
            <w:pPr>
              <w:autoSpaceDE w:val="0"/>
              <w:autoSpaceDN w:val="0"/>
              <w:spacing w:before="18" w:after="0" w:line="233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Соната до мажор (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эксп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Ι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ч.).</w:t>
            </w:r>
          </w:p>
          <w:p w:rsidR="00613F3E" w:rsidRPr="00997899" w:rsidRDefault="00EC4A30">
            <w:pPr>
              <w:autoSpaceDE w:val="0"/>
              <w:autoSpaceDN w:val="0"/>
              <w:spacing w:before="18" w:after="0" w:line="233" w:lineRule="auto"/>
              <w:jc w:val="center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«Маленькая ночная серенада» (Рондо).</w:t>
            </w:r>
          </w:p>
          <w:p w:rsidR="00613F3E" w:rsidRPr="00997899" w:rsidRDefault="00EC4A30">
            <w:pPr>
              <w:autoSpaceDE w:val="0"/>
              <w:autoSpaceDN w:val="0"/>
              <w:spacing w:before="18" w:after="0" w:line="245" w:lineRule="auto"/>
              <w:ind w:left="72" w:right="43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Фрагменты из оперы «Волшебная флейта»; Ф. Шопен.</w:t>
            </w:r>
          </w:p>
          <w:p w:rsidR="00613F3E" w:rsidRPr="00997899" w:rsidRDefault="00EC4A30">
            <w:pPr>
              <w:autoSpaceDE w:val="0"/>
              <w:autoSpaceDN w:val="0"/>
              <w:spacing w:before="18" w:after="0" w:line="252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Вальс № 6 (ре бемоль мажор). Вальс №7 (до диез минор). Вальс № 10 (си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минор); И. Бах. Маленькая прелюдия для органа соль минор (обр. для ф-но Д.Б. 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Кабалевского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 Л.</w:t>
            </w:r>
          </w:p>
          <w:p w:rsidR="00613F3E" w:rsidRDefault="00EC4A3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Бетховен. Соната № 14 («Лунная»)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 забывай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А. Ермолова, слова В. Борисова </w:t>
            </w:r>
            <w:r w:rsidRPr="00997899">
              <w:br/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аинственный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остров Музыка А. Ермолова, слова М. 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Загота</w:t>
            </w:r>
            <w:proofErr w:type="spellEnd"/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«Мы - маленькие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дети»,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«Ты - человек »,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«Про Емелю»,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«Царевна-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Несмеяна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»,«Капитан Немо»,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"Гамма"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78" w:after="0" w:line="257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образцами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музыки разных жанров,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типичных для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рассматриваемых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национальных стилей,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творчества изучаемых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на слух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характерных интонаций,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ритмов, элементов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музыкального языка, умение напеть наиболее яркие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интонации, прохлопать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ритмические примеры из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числа изучаемых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классических произведений.; Разучивание, исполнение не менее одного вокального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произведения, сочинённого композитором-классиком (из числа изучаемых в данном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разделе).;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викторина на знание музыки, названий и авторов изученных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Исследовательские проекты о творчестве европейских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композиторов-классиков,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представителей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национальных школ.;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3B9D" w:rsidRPr="00883B9D" w:rsidRDefault="00883B9D" w:rsidP="00883B9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  <w:r w:rsidRPr="00883B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Формирование </w:t>
            </w:r>
            <w:r w:rsidRPr="00883B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Духовно-нравственного воспитания: </w:t>
            </w:r>
          </w:p>
          <w:p w:rsidR="00883B9D" w:rsidRPr="00883B9D" w:rsidRDefault="00883B9D" w:rsidP="00883B9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883B9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      </w:r>
          </w:p>
          <w:p w:rsidR="00613F3E" w:rsidRDefault="00883B9D" w:rsidP="00883B9D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83B9D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непосредственной музыкальной и учебной деятельности, при подготовке внеклассных концертов, фестивалей, конкурсов.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99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Сетевой край. Образование.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Российская электронная школа (РЭШ) </w:t>
            </w:r>
            <w:r w:rsidR="00EC4A3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EC4A30"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 w:rsidR="00EC4A3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="00EC4A30"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 w:rsidR="00EC4A3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="00EC4A30"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</w:tbl>
    <w:p w:rsidR="00613F3E" w:rsidRPr="00997899" w:rsidRDefault="00613F3E">
      <w:pPr>
        <w:autoSpaceDE w:val="0"/>
        <w:autoSpaceDN w:val="0"/>
        <w:spacing w:after="0" w:line="14" w:lineRule="exact"/>
      </w:pPr>
    </w:p>
    <w:p w:rsidR="00613F3E" w:rsidRPr="00997899" w:rsidRDefault="00613F3E">
      <w:pPr>
        <w:sectPr w:rsidR="00613F3E" w:rsidRPr="0099789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3F3E" w:rsidRPr="00997899" w:rsidRDefault="00613F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810"/>
        <w:gridCol w:w="1730"/>
        <w:gridCol w:w="1260"/>
        <w:gridCol w:w="864"/>
        <w:gridCol w:w="1639"/>
        <w:gridCol w:w="1363"/>
        <w:gridCol w:w="1382"/>
      </w:tblGrid>
      <w:tr w:rsidR="00613F3E" w:rsidRPr="009D0A7C" w:rsidTr="00883B9D">
        <w:trPr>
          <w:trHeight w:hRule="exact" w:val="73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Кумиры публики (на примере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творчества Н. Паганини, Ф. Листа)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Ветер перемен,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Рождество,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Куда уходит детство, Пока часы 12 бьют, Быть человеком...</w:t>
            </w:r>
          </w:p>
          <w:p w:rsidR="00613F3E" w:rsidRPr="00997899" w:rsidRDefault="00EC4A30">
            <w:pPr>
              <w:autoSpaceDE w:val="0"/>
              <w:autoSpaceDN w:val="0"/>
              <w:spacing w:before="20" w:after="0" w:line="245" w:lineRule="auto"/>
              <w:ind w:left="72" w:right="43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Россия- моя страна.</w:t>
            </w:r>
          </w:p>
          <w:p w:rsidR="00613F3E" w:rsidRDefault="00EC4A30">
            <w:pPr>
              <w:autoSpaceDE w:val="0"/>
              <w:autoSpaceDN w:val="0"/>
              <w:spacing w:before="20" w:after="0" w:line="230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«Дороги».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А.Новиков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"Гамма"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образцами виртуозной музыки.</w:t>
            </w:r>
          </w:p>
          <w:p w:rsidR="00613F3E" w:rsidRPr="00997899" w:rsidRDefault="00EC4A30">
            <w:pPr>
              <w:autoSpaceDE w:val="0"/>
              <w:autoSpaceDN w:val="0"/>
              <w:spacing w:before="20" w:after="0" w:line="257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Размышление над фактами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биографий великих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музыкантов — как любимцев публики, так и 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непóнятых</w:t>
            </w:r>
            <w:proofErr w:type="spellEnd"/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современниками.;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на слух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мелодий, интонаций, ритмов, элементов музыкального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языка изучаемых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классических произведений, умение напеть их, наиболее яркие 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ритмо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-интонации.;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Музыкальная викторина на знание музыки, названий и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авторов изученных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Знание и соблюдение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общепринятых норм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слушания музыки, правил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поведения в концертном зале, театре оперы и балета.;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интерактивной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картой (география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путешествий, гастролей),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лентой времени (имена,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факты, явления, музыкальные произведения).;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Посещение концерта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классической музыки с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последующим обсуждением в классе.;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Создание тематической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подборки музыкальных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произведений для домашнего прослушивания;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>
            <w:pPr>
              <w:autoSpaceDE w:val="0"/>
              <w:autoSpaceDN w:val="0"/>
              <w:spacing w:before="78" w:after="0" w:line="245" w:lineRule="auto"/>
              <w:ind w:left="72" w:right="144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99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Сетевой край. Образование.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Российская электронная школа (РЭШ) </w:t>
            </w:r>
            <w:r w:rsidR="00EC4A3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EC4A30"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 w:rsidR="00EC4A3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="00EC4A30"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 w:rsidR="00EC4A3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="00EC4A30"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613F3E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</w:tr>
      <w:tr w:rsidR="00613F3E" w:rsidRPr="009D0A7C">
        <w:trPr>
          <w:trHeight w:hRule="exact" w:val="4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 w:rsidRPr="0099789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Связь музыки с другими видами искусства</w:t>
            </w:r>
          </w:p>
        </w:tc>
      </w:tr>
    </w:tbl>
    <w:p w:rsidR="00613F3E" w:rsidRPr="00997899" w:rsidRDefault="00613F3E">
      <w:pPr>
        <w:autoSpaceDE w:val="0"/>
        <w:autoSpaceDN w:val="0"/>
        <w:spacing w:after="0" w:line="14" w:lineRule="exact"/>
      </w:pPr>
    </w:p>
    <w:p w:rsidR="00613F3E" w:rsidRPr="00997899" w:rsidRDefault="00613F3E">
      <w:pPr>
        <w:sectPr w:rsidR="00613F3E" w:rsidRPr="0099789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3F3E" w:rsidRPr="00997899" w:rsidRDefault="00613F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810"/>
        <w:gridCol w:w="1730"/>
        <w:gridCol w:w="1260"/>
        <w:gridCol w:w="864"/>
        <w:gridCol w:w="1214"/>
        <w:gridCol w:w="1788"/>
        <w:gridCol w:w="1382"/>
      </w:tblGrid>
      <w:tr w:rsidR="00613F3E" w:rsidRPr="00AE241E" w:rsidTr="00AE241E">
        <w:trPr>
          <w:trHeight w:hRule="exact" w:val="71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AE241E" w:rsidRDefault="00EC4A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3F3E" w:rsidRPr="00AE241E" w:rsidRDefault="00EC4A3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Музыка и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AE241E" w:rsidRDefault="00EC4A30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AE241E" w:rsidRDefault="00EC4A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AE241E" w:rsidRDefault="00EC4A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AE241E" w:rsidRDefault="00EC4A3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С. Прокофьев. Кантата «Александр Невский</w:t>
            </w:r>
            <w:proofErr w:type="gramStart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»(</w:t>
            </w:r>
            <w:proofErr w:type="gramEnd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Ледовое побоище);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Картины исторических событий в музыке.</w:t>
            </w:r>
          </w:p>
          <w:p w:rsidR="00613F3E" w:rsidRPr="00AE241E" w:rsidRDefault="00EC4A30">
            <w:pPr>
              <w:autoSpaceDE w:val="0"/>
              <w:autoSpaceDN w:val="0"/>
              <w:spacing w:before="20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Музыкальные произведения по выбору: П. Чайковский.</w:t>
            </w:r>
          </w:p>
          <w:p w:rsidR="00613F3E" w:rsidRPr="00AE241E" w:rsidRDefault="00EC4A3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Торжественная увертюра «1812 год»; М. Мусоргский. Опера «Борис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Годунов» (Вступление, Песня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Варлаама</w:t>
            </w:r>
            <w:proofErr w:type="spellEnd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,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Сцена смерти Бориса, сцена под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Кромами); А.</w:t>
            </w:r>
          </w:p>
          <w:p w:rsidR="00613F3E" w:rsidRPr="00AE241E" w:rsidRDefault="00EC4A30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Бородин. Опера «Князь Игорь» (Хор из пролога «Солнцу красному слава!», Ария Князя Игоря из II д., Половецкая пляска с хором из II д., Плач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Ярославны из IV д.); К.</w:t>
            </w:r>
          </w:p>
          <w:p w:rsidR="00613F3E" w:rsidRPr="00AE241E" w:rsidRDefault="00EC4A30">
            <w:pPr>
              <w:autoSpaceDE w:val="0"/>
              <w:autoSpaceDN w:val="0"/>
              <w:spacing w:before="1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Волков. Кантата "Слово"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М. П. Мусоргский. «Картинки с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выставки»; Музыка к драме Г. </w:t>
            </w:r>
            <w:proofErr w:type="spellStart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Ибсен</w:t>
            </w:r>
            <w:proofErr w:type="gramStart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а«</w:t>
            </w:r>
            <w:proofErr w:type="gramEnd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ПерГюнт</w:t>
            </w:r>
            <w:proofErr w:type="spellEnd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»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("Утро"); А. Вивальди. Цикл концертов для скрипки соло, струнного квинтета, органа и чембало «Времена года»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(«Весна», «Зима»), С. Рахманинов.</w:t>
            </w:r>
          </w:p>
          <w:p w:rsidR="00613F3E" w:rsidRPr="00AE241E" w:rsidRDefault="00EC4A3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Романс «Весенние воды» (сл.</w:t>
            </w:r>
            <w:proofErr w:type="gramEnd"/>
          </w:p>
          <w:p w:rsidR="00613F3E" w:rsidRPr="00AE241E" w:rsidRDefault="00EC4A30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Ф. Тютчева).</w:t>
            </w:r>
            <w:proofErr w:type="gramEnd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"Островок"; Народная песня "Вот мчится тройка удалая"; Л. Бетховен.</w:t>
            </w:r>
          </w:p>
          <w:p w:rsidR="00613F3E" w:rsidRPr="00AE241E" w:rsidRDefault="00EC4A30">
            <w:pPr>
              <w:autoSpaceDE w:val="0"/>
              <w:autoSpaceDN w:val="0"/>
              <w:spacing w:before="20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Соната № 14 («Лунная»); П.</w:t>
            </w:r>
          </w:p>
          <w:p w:rsidR="00613F3E" w:rsidRPr="00AE241E" w:rsidRDefault="00EC4A3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Чайковский.</w:t>
            </w:r>
          </w:p>
          <w:p w:rsidR="00613F3E" w:rsidRPr="00AE241E" w:rsidRDefault="00EC4A30">
            <w:pPr>
              <w:autoSpaceDE w:val="0"/>
              <w:autoSpaceDN w:val="0"/>
              <w:spacing w:before="1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Опера «Евгений Онегин» (Хор девушек "Девицы, красавицы")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Знаменный распев; Д. </w:t>
            </w:r>
            <w:proofErr w:type="spellStart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Каччини</w:t>
            </w:r>
            <w:proofErr w:type="spellEnd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. Ave Maria; Ф. Шуберт. </w:t>
            </w:r>
            <w:proofErr w:type="gramStart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Ave Maria (сл. В.</w:t>
            </w:r>
            <w:proofErr w:type="gramEnd"/>
          </w:p>
          <w:p w:rsidR="00613F3E" w:rsidRPr="00AE241E" w:rsidRDefault="00EC4A3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Скотта)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AE241E" w:rsidRDefault="00EC4A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Баллада о солдате». В.</w:t>
            </w:r>
          </w:p>
          <w:p w:rsidR="00613F3E" w:rsidRPr="00AE241E" w:rsidRDefault="00EC4A30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Соловьев – Седой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Песня гардемаринов». В.</w:t>
            </w:r>
          </w:p>
          <w:p w:rsidR="00613F3E" w:rsidRPr="00AE241E" w:rsidRDefault="00EC4A3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Лебедев.</w:t>
            </w:r>
          </w:p>
          <w:p w:rsidR="00613F3E" w:rsidRPr="00AE241E" w:rsidRDefault="00EC4A30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«Прогулка</w:t>
            </w:r>
            <w:proofErr w:type="gramStart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»И</w:t>
            </w:r>
            <w:proofErr w:type="gramEnd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.Кружков.«Звездопад».</w:t>
            </w:r>
          </w:p>
          <w:p w:rsidR="00613F3E" w:rsidRPr="00AE241E" w:rsidRDefault="00EC4A3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А.Пахмутова</w:t>
            </w:r>
            <w:proofErr w:type="spellEnd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  <w:p w:rsidR="00613F3E" w:rsidRPr="00AE241E" w:rsidRDefault="00EC4A3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«Песня о Моцарте».</w:t>
            </w:r>
          </w:p>
          <w:p w:rsidR="00613F3E" w:rsidRPr="00AE241E" w:rsidRDefault="00EC4A3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Б.Окуджава.</w:t>
            </w:r>
          </w:p>
          <w:p w:rsidR="00613F3E" w:rsidRPr="00AE241E" w:rsidRDefault="00EC4A3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«Ты у меня одна»,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«Домбайский вальс», Цветные сны /М.</w:t>
            </w:r>
          </w:p>
          <w:p w:rsidR="00613F3E" w:rsidRPr="00AE241E" w:rsidRDefault="00EC4A3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Дунаевский, Н. Олев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AE241E" w:rsidRDefault="00EC4A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"Гамма"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AE241E" w:rsidRDefault="00613F3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AE241E" w:rsidRDefault="00EC4A3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Знакомство с образцами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вокальной и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инструментальной музыки</w:t>
            </w:r>
            <w:proofErr w:type="gramStart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.; </w:t>
            </w:r>
            <w:proofErr w:type="gramEnd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Импровизация, сочинение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мелодий на основе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стихотворных строк,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сравнение своих вариантов с мелодиями, сочинёнными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композиторами (метод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«Сочинение сочинённого»).; Сочинение рассказа,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стихотворения под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впечатлением от восприятия инструментального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музыкального произведения.; Рисование образов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программной музыки.;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Музыкальная викторина на знание музыки, названий и авторов изученных </w:t>
            </w:r>
            <w:r w:rsidRPr="00AE24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произведений;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241E" w:rsidRPr="00AE241E" w:rsidRDefault="00AE241E" w:rsidP="00AE241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4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Формирование </w:t>
            </w:r>
            <w:r w:rsidRPr="00AE24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Эстетического воспитания: </w:t>
            </w:r>
          </w:p>
          <w:p w:rsidR="00613F3E" w:rsidRPr="00AE241E" w:rsidRDefault="00AE241E" w:rsidP="00AE241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proofErr w:type="gramStart"/>
            <w:r w:rsidRPr="00AE241E">
              <w:rPr>
                <w:rFonts w:ascii="Times New Roman" w:hAnsi="Times New Roman" w:cs="Times New Roman"/>
                <w:sz w:val="16"/>
                <w:szCs w:val="16"/>
              </w:rPr>
      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AE241E" w:rsidRDefault="0099789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Сетевой край. Образование. </w:t>
            </w:r>
            <w:proofErr w:type="spellStart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Сферум</w:t>
            </w:r>
            <w:proofErr w:type="spellEnd"/>
            <w:r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. Российская электронная школа (РЭШ) </w:t>
            </w:r>
            <w:r w:rsidR="00EC4A30" w:rsidRPr="00AE241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https://educont.ru/</w:t>
            </w:r>
          </w:p>
        </w:tc>
      </w:tr>
    </w:tbl>
    <w:p w:rsidR="00613F3E" w:rsidRPr="00AE241E" w:rsidRDefault="00613F3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613F3E" w:rsidRPr="00997899" w:rsidRDefault="00613F3E">
      <w:pPr>
        <w:sectPr w:rsidR="00613F3E" w:rsidRPr="0099789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3F3E" w:rsidRPr="00997899" w:rsidRDefault="00613F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810"/>
        <w:gridCol w:w="1730"/>
        <w:gridCol w:w="1260"/>
        <w:gridCol w:w="864"/>
        <w:gridCol w:w="2174"/>
        <w:gridCol w:w="828"/>
        <w:gridCol w:w="1382"/>
      </w:tblGrid>
      <w:tr w:rsidR="00613F3E" w:rsidRPr="009D0A7C">
        <w:trPr>
          <w:trHeight w:hRule="exact" w:val="48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 Прокофьев. Фортепианные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миниатюры«Мимолетности»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К. Дебюсси. «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Бергамасскаясюита</w:t>
            </w:r>
            <w:proofErr w:type="spellEnd"/>
            <w:proofErr w:type="gram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»(</w:t>
            </w:r>
            <w:proofErr w:type="gram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«Лунный свет»); А. Н. Скрябин.</w:t>
            </w:r>
          </w:p>
          <w:p w:rsidR="00613F3E" w:rsidRPr="00997899" w:rsidRDefault="00EC4A30">
            <w:pPr>
              <w:autoSpaceDE w:val="0"/>
              <w:autoSpaceDN w:val="0"/>
              <w:spacing w:before="20" w:after="0" w:line="230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"Прометей"; А. К.</w:t>
            </w:r>
          </w:p>
          <w:p w:rsidR="00613F3E" w:rsidRPr="00997899" w:rsidRDefault="00EC4A30">
            <w:pPr>
              <w:autoSpaceDE w:val="0"/>
              <w:autoSpaceDN w:val="0"/>
              <w:spacing w:before="20" w:after="0" w:line="250" w:lineRule="auto"/>
              <w:ind w:left="72" w:right="144"/>
            </w:pP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Лядов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"Волшебное озеро" </w:t>
            </w:r>
            <w:r w:rsidRPr="00997899">
              <w:br/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реческий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распев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в. "Богородице 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Дево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радуйся»; И.С. Бах. Органная прелюдия Соль-минор; С. В.</w:t>
            </w:r>
          </w:p>
          <w:p w:rsidR="00613F3E" w:rsidRPr="00997899" w:rsidRDefault="00EC4A30">
            <w:pPr>
              <w:autoSpaceDE w:val="0"/>
              <w:autoSpaceDN w:val="0"/>
              <w:spacing w:before="20" w:after="0" w:line="245" w:lineRule="auto"/>
              <w:ind w:left="72" w:right="576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Рахманинов “Богородица Дева, радуйся”; П. И. Чайковский.</w:t>
            </w:r>
          </w:p>
          <w:p w:rsidR="00613F3E" w:rsidRDefault="00EC4A30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БогородицеДево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радуйся!»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«День Победы».</w:t>
            </w:r>
          </w:p>
          <w:p w:rsidR="00613F3E" w:rsidRPr="00997899" w:rsidRDefault="00EC4A3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Д.Тухманов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613F3E" w:rsidRPr="00997899" w:rsidRDefault="00EC4A30">
            <w:pPr>
              <w:autoSpaceDE w:val="0"/>
              <w:autoSpaceDN w:val="0"/>
              <w:spacing w:before="20" w:after="0" w:line="245" w:lineRule="auto"/>
              <w:ind w:left="72" w:right="576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«До свидания, мальчики».</w:t>
            </w:r>
          </w:p>
          <w:p w:rsidR="00613F3E" w:rsidRPr="00997899" w:rsidRDefault="00EC4A30">
            <w:pPr>
              <w:autoSpaceDE w:val="0"/>
              <w:autoSpaceDN w:val="0"/>
              <w:spacing w:before="20" w:after="0" w:line="230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Б.Окуджава.</w:t>
            </w:r>
          </w:p>
          <w:p w:rsidR="00613F3E" w:rsidRPr="00997899" w:rsidRDefault="00EC4A30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«На Братских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могилах»В.Высоцкий.«Школьный корабль»Г.Струве.</w:t>
            </w:r>
          </w:p>
          <w:p w:rsidR="00613F3E" w:rsidRPr="00997899" w:rsidRDefault="00EC4A30">
            <w:pPr>
              <w:autoSpaceDE w:val="0"/>
              <w:autoSpaceDN w:val="0"/>
              <w:spacing w:before="20" w:after="0" w:line="245" w:lineRule="auto"/>
              <w:ind w:left="72" w:right="288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«Сыновья уходят в бой».</w:t>
            </w:r>
          </w:p>
          <w:p w:rsidR="00613F3E" w:rsidRPr="00997899" w:rsidRDefault="00EC4A30">
            <w:pPr>
              <w:autoSpaceDE w:val="0"/>
              <w:autoSpaceDN w:val="0"/>
              <w:spacing w:before="20" w:after="0" w:line="254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В.Высоцкий. «Нам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нужна одна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победа».Б.Окуджава.«Счастье»(Школьный вальс) Д.</w:t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Кабалевский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.«Как прекрасен этот мир»</w:t>
            </w:r>
            <w:r w:rsidRPr="00997899">
              <w:br/>
            </w:r>
            <w:proofErr w:type="spellStart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Д.Тухманов</w:t>
            </w:r>
            <w:proofErr w:type="spellEnd"/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«Счастья тебе, Земля моя!»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"Горошина"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музыкальными произведениями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программной музыки.</w:t>
            </w:r>
          </w:p>
          <w:p w:rsidR="00613F3E" w:rsidRPr="00997899" w:rsidRDefault="00EC4A30">
            <w:pPr>
              <w:autoSpaceDE w:val="0"/>
              <w:autoSpaceDN w:val="0"/>
              <w:spacing w:before="20" w:after="0" w:line="254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Выявление интонаций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изобразительного характера.; Музыкальная викторина на знание музыки, названий и авторов изученных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Разучивание, исполнение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с элементами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изобразительности.</w:t>
            </w:r>
          </w:p>
          <w:p w:rsidR="00613F3E" w:rsidRPr="00997899" w:rsidRDefault="00EC4A30">
            <w:pPr>
              <w:autoSpaceDE w:val="0"/>
              <w:autoSpaceDN w:val="0"/>
              <w:spacing w:before="18" w:after="0" w:line="254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Сочинение к ней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ритмического и шумового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аккомпанемента с целью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усиления изобразительного эффекта.;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Рисование под впечатлением от восприятия музыки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программно-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изобразительного характера.; Сочинение музыки,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импровизация, озвучивание картин 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>
            <w:pPr>
              <w:autoSpaceDE w:val="0"/>
              <w:autoSpaceDN w:val="0"/>
              <w:spacing w:before="78" w:after="0" w:line="245" w:lineRule="auto"/>
              <w:ind w:left="72" w:right="144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9978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Сетевой край. Образование.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Российская электронная школа (РЭШ) </w:t>
            </w:r>
            <w:r w:rsidR="00EC4A3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="00EC4A30"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 w:rsidR="00EC4A3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educont</w:t>
            </w:r>
            <w:r w:rsidR="00EC4A30"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 w:rsidR="00EC4A3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="00EC4A30"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613F3E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</w:tr>
      <w:tr w:rsidR="00613F3E">
        <w:trPr>
          <w:trHeight w:hRule="exact" w:val="906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ОБЩЕЕ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КОЛИЧЕСТВО ЧАСОВ ПО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</w:tr>
    </w:tbl>
    <w:p w:rsidR="00613F3E" w:rsidRDefault="00613F3E">
      <w:pPr>
        <w:autoSpaceDE w:val="0"/>
        <w:autoSpaceDN w:val="0"/>
        <w:spacing w:after="0" w:line="14" w:lineRule="exact"/>
      </w:pPr>
    </w:p>
    <w:p w:rsidR="00613F3E" w:rsidRDefault="00613F3E">
      <w:pPr>
        <w:sectPr w:rsidR="00613F3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3F3E" w:rsidRDefault="00613F3E">
      <w:pPr>
        <w:autoSpaceDE w:val="0"/>
        <w:autoSpaceDN w:val="0"/>
        <w:spacing w:after="78" w:line="220" w:lineRule="exact"/>
      </w:pPr>
    </w:p>
    <w:p w:rsidR="00613F3E" w:rsidRDefault="00EC4A3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13F3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13F3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3E" w:rsidRDefault="00613F3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3E" w:rsidRDefault="00613F3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3E" w:rsidRDefault="00613F3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3E" w:rsidRDefault="00613F3E"/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— отражение жизни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Богатство и разнообразие фольклорных традиций.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100" w:after="0" w:line="262" w:lineRule="auto"/>
              <w:ind w:left="72" w:right="576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Фольклор в музыке русских композиторов.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 xml:space="preserve">Песня как жанр музыкально-литературного творчества.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Как рождается народная песня. Певческие голоса.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хор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Образ Родины в музыкальных произведениях.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Календарный фольклор.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родной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Отвага и героизм, воспетые в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100" w:after="0" w:line="271" w:lineRule="auto"/>
              <w:ind w:left="72" w:right="864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Традиции и новаторство в творчестве русских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Колокольность. Вариации колокольного звона.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Вокальная музыка отечественных 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Поэтическое звучание романса.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Композитор, исполнитель, слушатель.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right="129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13F3E" w:rsidRDefault="00613F3E">
      <w:pPr>
        <w:autoSpaceDE w:val="0"/>
        <w:autoSpaceDN w:val="0"/>
        <w:spacing w:after="0" w:line="14" w:lineRule="exact"/>
      </w:pPr>
    </w:p>
    <w:p w:rsidR="00613F3E" w:rsidRDefault="00613F3E">
      <w:pPr>
        <w:sectPr w:rsidR="00613F3E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3F3E" w:rsidRDefault="00613F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истоки классической 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Писатели и поэты о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западноевропейской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71" w:lineRule="auto"/>
              <w:ind w:left="72" w:right="234"/>
              <w:jc w:val="both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Значение и роль композитора —основоположника национальной классической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Характерные жанры, образы, элементы музыкального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Кумиры публики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Кумиры публики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 xml:space="preserve">Понятие виртуозного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исполнения. Музыкальный талант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Музыкант и публика. Миссия композитора и исполнителя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71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Культура слушателя. Традиции слушания музыки в прошлые века и сегодня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Единство слова и музыки в вокальных жанрах.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71" w:lineRule="auto"/>
              <w:ind w:left="72" w:right="864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Интонации рассказа,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повествования в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инструментальной музыке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Картины исторических событий в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Выразительные средства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музыкального и </w:t>
            </w:r>
            <w:r w:rsidRPr="00997899">
              <w:br/>
            </w: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изобразительного искусства.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Небесное и земное в звуках и красках.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Интерпретации в музыке и изобразительном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13F3E" w:rsidRDefault="00613F3E">
      <w:pPr>
        <w:autoSpaceDE w:val="0"/>
        <w:autoSpaceDN w:val="0"/>
        <w:spacing w:after="0" w:line="14" w:lineRule="exact"/>
      </w:pPr>
    </w:p>
    <w:p w:rsidR="00613F3E" w:rsidRDefault="00613F3E">
      <w:pPr>
        <w:sectPr w:rsidR="00613F3E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3F3E" w:rsidRDefault="00613F3E">
      <w:pPr>
        <w:autoSpaceDE w:val="0"/>
        <w:autoSpaceDN w:val="0"/>
        <w:spacing w:after="66" w:line="220" w:lineRule="exact"/>
      </w:pPr>
    </w:p>
    <w:tbl>
      <w:tblPr>
        <w:tblW w:w="1019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87"/>
        <w:gridCol w:w="3550"/>
        <w:gridCol w:w="707"/>
        <w:gridCol w:w="1565"/>
        <w:gridCol w:w="1612"/>
        <w:gridCol w:w="1125"/>
        <w:gridCol w:w="1150"/>
      </w:tblGrid>
      <w:tr w:rsidR="00613F3E" w:rsidTr="009D0A7C">
        <w:trPr>
          <w:trHeight w:hRule="exact" w:val="83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Гармония и синтез: скульптура, архитектура, музыка.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 w:rsidTr="009D0A7C">
        <w:trPr>
          <w:trHeight w:hRule="exact" w:val="117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Урок-викторина на знание музыки, названий и авторов изученных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13F3E" w:rsidTr="009D0A7C">
        <w:trPr>
          <w:trHeight w:hRule="exact" w:val="819"/>
        </w:trPr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Pr="00997899" w:rsidRDefault="00EC4A3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997899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EC4A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F3E" w:rsidRDefault="00613F3E"/>
        </w:tc>
      </w:tr>
    </w:tbl>
    <w:p w:rsidR="00613F3E" w:rsidRDefault="00613F3E">
      <w:pPr>
        <w:autoSpaceDE w:val="0"/>
        <w:autoSpaceDN w:val="0"/>
        <w:spacing w:after="0" w:line="14" w:lineRule="exact"/>
      </w:pPr>
    </w:p>
    <w:p w:rsidR="009D0A7C" w:rsidRDefault="009D0A7C"/>
    <w:p w:rsidR="00613F3E" w:rsidRDefault="00613F3E">
      <w:pPr>
        <w:autoSpaceDE w:val="0"/>
        <w:autoSpaceDN w:val="0"/>
        <w:spacing w:after="78" w:line="220" w:lineRule="exact"/>
      </w:pPr>
    </w:p>
    <w:p w:rsidR="00613F3E" w:rsidRPr="009D0A7C" w:rsidRDefault="00EC4A30">
      <w:pPr>
        <w:autoSpaceDE w:val="0"/>
        <w:autoSpaceDN w:val="0"/>
        <w:spacing w:after="0" w:line="230" w:lineRule="auto"/>
      </w:pPr>
      <w:r w:rsidRPr="009D0A7C"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13F3E" w:rsidRPr="009D0A7C" w:rsidRDefault="00EC4A30">
      <w:pPr>
        <w:autoSpaceDE w:val="0"/>
        <w:autoSpaceDN w:val="0"/>
        <w:spacing w:before="346" w:after="0" w:line="230" w:lineRule="auto"/>
      </w:pPr>
      <w:r w:rsidRPr="009D0A7C"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13F3E" w:rsidRPr="00997899" w:rsidRDefault="00EC4A30">
      <w:pPr>
        <w:autoSpaceDE w:val="0"/>
        <w:autoSpaceDN w:val="0"/>
        <w:spacing w:before="166" w:after="0" w:line="271" w:lineRule="auto"/>
        <w:ind w:right="1584"/>
      </w:pPr>
      <w:r w:rsidRPr="00997899">
        <w:rPr>
          <w:rFonts w:ascii="Times New Roman" w:eastAsia="Times New Roman" w:hAnsi="Times New Roman"/>
          <w:color w:val="000000"/>
          <w:sz w:val="24"/>
        </w:rPr>
        <w:t>Музыка, 5 класс /Сергеева Г.П., Критская Е.Д., Акционерное общество «Издательств</w:t>
      </w:r>
      <w:proofErr w:type="gramStart"/>
      <w:r w:rsidRPr="00997899">
        <w:rPr>
          <w:rFonts w:ascii="Times New Roman" w:eastAsia="Times New Roman" w:hAnsi="Times New Roman"/>
          <w:color w:val="000000"/>
          <w:sz w:val="24"/>
        </w:rPr>
        <w:t>о«</w:t>
      </w:r>
      <w:proofErr w:type="gramEnd"/>
      <w:r w:rsidRPr="00997899">
        <w:rPr>
          <w:rFonts w:ascii="Times New Roman" w:eastAsia="Times New Roman" w:hAnsi="Times New Roman"/>
          <w:color w:val="000000"/>
          <w:sz w:val="24"/>
        </w:rPr>
        <w:t xml:space="preserve">Просвещение»; </w:t>
      </w:r>
      <w:r w:rsidRPr="00997899">
        <w:br/>
      </w:r>
    </w:p>
    <w:p w:rsidR="00613F3E" w:rsidRPr="00997899" w:rsidRDefault="00EC4A30">
      <w:pPr>
        <w:autoSpaceDE w:val="0"/>
        <w:autoSpaceDN w:val="0"/>
        <w:spacing w:before="262" w:after="0" w:line="230" w:lineRule="auto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613F3E" w:rsidRPr="00997899" w:rsidRDefault="001C48AC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П</w:t>
      </w:r>
      <w:r w:rsidR="00EC4A30" w:rsidRPr="00997899">
        <w:rPr>
          <w:rFonts w:ascii="Times New Roman" w:eastAsia="Times New Roman" w:hAnsi="Times New Roman"/>
          <w:color w:val="000000"/>
          <w:sz w:val="24"/>
        </w:rPr>
        <w:t>римерная рабочая программ</w:t>
      </w:r>
      <w:r>
        <w:rPr>
          <w:rFonts w:ascii="Times New Roman" w:eastAsia="Times New Roman" w:hAnsi="Times New Roman"/>
          <w:color w:val="000000"/>
          <w:sz w:val="24"/>
        </w:rPr>
        <w:t>а</w:t>
      </w:r>
      <w:r w:rsidR="00EC4A30" w:rsidRPr="00997899">
        <w:rPr>
          <w:rFonts w:ascii="Times New Roman" w:eastAsia="Times New Roman" w:hAnsi="Times New Roman"/>
          <w:color w:val="000000"/>
          <w:sz w:val="24"/>
        </w:rPr>
        <w:t xml:space="preserve"> основного общего образования, пособие для учителя</w:t>
      </w:r>
    </w:p>
    <w:p w:rsidR="00613F3E" w:rsidRPr="00997899" w:rsidRDefault="00EC4A30">
      <w:pPr>
        <w:autoSpaceDE w:val="0"/>
        <w:autoSpaceDN w:val="0"/>
        <w:spacing w:before="264" w:after="0" w:line="230" w:lineRule="auto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613F3E" w:rsidRPr="00997899" w:rsidRDefault="001C48AC">
      <w:pPr>
        <w:autoSpaceDE w:val="0"/>
        <w:autoSpaceDN w:val="0"/>
        <w:spacing w:before="168" w:after="0" w:line="262" w:lineRule="auto"/>
        <w:ind w:right="1296"/>
      </w:pPr>
      <w:r>
        <w:rPr>
          <w:rFonts w:ascii="Times New Roman" w:eastAsia="Times New Roman" w:hAnsi="Times New Roman"/>
          <w:color w:val="000000"/>
          <w:sz w:val="24"/>
        </w:rPr>
        <w:t xml:space="preserve">Сетевой край. Образование,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Сферум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</w:t>
      </w:r>
      <w:r w:rsidR="00EC4A30" w:rsidRPr="00997899">
        <w:rPr>
          <w:rFonts w:ascii="Times New Roman" w:eastAsia="Times New Roman" w:hAnsi="Times New Roman"/>
          <w:color w:val="000000"/>
          <w:sz w:val="24"/>
        </w:rPr>
        <w:t xml:space="preserve"> Российская электронная школа (РЭШ) </w:t>
      </w:r>
      <w:r w:rsidR="00EC4A30">
        <w:rPr>
          <w:rFonts w:ascii="Times New Roman" w:eastAsia="Times New Roman" w:hAnsi="Times New Roman"/>
          <w:color w:val="000000"/>
          <w:sz w:val="24"/>
        </w:rPr>
        <w:t>http</w:t>
      </w:r>
      <w:r w:rsidR="00EC4A30" w:rsidRPr="00997899">
        <w:rPr>
          <w:rFonts w:ascii="Times New Roman" w:eastAsia="Times New Roman" w:hAnsi="Times New Roman"/>
          <w:color w:val="000000"/>
          <w:sz w:val="24"/>
        </w:rPr>
        <w:t>://</w:t>
      </w:r>
      <w:r w:rsidR="00EC4A30">
        <w:rPr>
          <w:rFonts w:ascii="Times New Roman" w:eastAsia="Times New Roman" w:hAnsi="Times New Roman"/>
          <w:color w:val="000000"/>
          <w:sz w:val="24"/>
        </w:rPr>
        <w:t>school</w:t>
      </w:r>
      <w:r w:rsidR="00EC4A30" w:rsidRPr="00997899">
        <w:rPr>
          <w:rFonts w:ascii="Times New Roman" w:eastAsia="Times New Roman" w:hAnsi="Times New Roman"/>
          <w:color w:val="000000"/>
          <w:sz w:val="24"/>
        </w:rPr>
        <w:t>-</w:t>
      </w:r>
      <w:r w:rsidR="00EC4A30">
        <w:rPr>
          <w:rFonts w:ascii="Times New Roman" w:eastAsia="Times New Roman" w:hAnsi="Times New Roman"/>
          <w:color w:val="000000"/>
          <w:sz w:val="24"/>
        </w:rPr>
        <w:t>collection</w:t>
      </w:r>
      <w:r w:rsidR="00EC4A30" w:rsidRPr="00997899">
        <w:rPr>
          <w:rFonts w:ascii="Times New Roman" w:eastAsia="Times New Roman" w:hAnsi="Times New Roman"/>
          <w:color w:val="000000"/>
          <w:sz w:val="24"/>
        </w:rPr>
        <w:t>.</w:t>
      </w:r>
      <w:r w:rsidR="00EC4A30">
        <w:rPr>
          <w:rFonts w:ascii="Times New Roman" w:eastAsia="Times New Roman" w:hAnsi="Times New Roman"/>
          <w:color w:val="000000"/>
          <w:sz w:val="24"/>
        </w:rPr>
        <w:t>edu</w:t>
      </w:r>
      <w:r w:rsidR="00EC4A30" w:rsidRPr="00997899">
        <w:rPr>
          <w:rFonts w:ascii="Times New Roman" w:eastAsia="Times New Roman" w:hAnsi="Times New Roman"/>
          <w:color w:val="000000"/>
          <w:sz w:val="24"/>
        </w:rPr>
        <w:t>.</w:t>
      </w:r>
      <w:r w:rsidR="00EC4A30">
        <w:rPr>
          <w:rFonts w:ascii="Times New Roman" w:eastAsia="Times New Roman" w:hAnsi="Times New Roman"/>
          <w:color w:val="000000"/>
          <w:sz w:val="24"/>
        </w:rPr>
        <w:t>r</w:t>
      </w:r>
      <w:r w:rsidR="00EC4A30" w:rsidRPr="00997899">
        <w:rPr>
          <w:rFonts w:ascii="Times New Roman" w:eastAsia="Times New Roman" w:hAnsi="Times New Roman"/>
          <w:color w:val="000000"/>
          <w:sz w:val="24"/>
        </w:rPr>
        <w:t>и - образовательный ресурс по разным предметам, аудио- и видеозаписи</w:t>
      </w:r>
    </w:p>
    <w:p w:rsidR="00613F3E" w:rsidRDefault="00613F3E"/>
    <w:p w:rsidR="009D0A7C" w:rsidRDefault="009D0A7C"/>
    <w:p w:rsidR="00613F3E" w:rsidRPr="00997899" w:rsidRDefault="00613F3E">
      <w:pPr>
        <w:autoSpaceDE w:val="0"/>
        <w:autoSpaceDN w:val="0"/>
        <w:spacing w:after="78" w:line="220" w:lineRule="exact"/>
      </w:pPr>
    </w:p>
    <w:p w:rsidR="00613F3E" w:rsidRPr="00997899" w:rsidRDefault="00EC4A30">
      <w:pPr>
        <w:autoSpaceDE w:val="0"/>
        <w:autoSpaceDN w:val="0"/>
        <w:spacing w:after="0" w:line="230" w:lineRule="auto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613F3E" w:rsidRPr="00997899" w:rsidRDefault="00EC4A30">
      <w:pPr>
        <w:autoSpaceDE w:val="0"/>
        <w:autoSpaceDN w:val="0"/>
        <w:spacing w:before="346" w:after="0" w:line="302" w:lineRule="auto"/>
        <w:ind w:right="2160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 w:rsidRPr="00997899">
        <w:br/>
      </w:r>
      <w:r w:rsidRPr="00997899">
        <w:rPr>
          <w:rFonts w:ascii="Times New Roman" w:eastAsia="Times New Roman" w:hAnsi="Times New Roman"/>
          <w:color w:val="000000"/>
          <w:sz w:val="24"/>
        </w:rPr>
        <w:t xml:space="preserve">Компьютер, фортепиано, интерактивная доска, ноты, </w:t>
      </w:r>
      <w:proofErr w:type="spellStart"/>
      <w:r w:rsidRPr="00997899">
        <w:rPr>
          <w:rFonts w:ascii="Times New Roman" w:eastAsia="Times New Roman" w:hAnsi="Times New Roman"/>
          <w:color w:val="000000"/>
          <w:sz w:val="24"/>
        </w:rPr>
        <w:t>медиапроектор</w:t>
      </w:r>
      <w:proofErr w:type="spellEnd"/>
      <w:r w:rsidRPr="00997899">
        <w:rPr>
          <w:rFonts w:ascii="Times New Roman" w:eastAsia="Times New Roman" w:hAnsi="Times New Roman"/>
          <w:color w:val="000000"/>
          <w:sz w:val="24"/>
        </w:rPr>
        <w:t>, синтезатор</w:t>
      </w:r>
    </w:p>
    <w:p w:rsidR="00EC4A30" w:rsidRPr="009D0A7C" w:rsidRDefault="00EC4A30" w:rsidP="009D0A7C">
      <w:pPr>
        <w:autoSpaceDE w:val="0"/>
        <w:autoSpaceDN w:val="0"/>
        <w:spacing w:before="262" w:after="0" w:line="302" w:lineRule="auto"/>
        <w:ind w:right="3024"/>
      </w:pPr>
      <w:r w:rsidRPr="00997899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  <w:proofErr w:type="gramStart"/>
      <w:r w:rsidRPr="00997899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997899">
        <w:rPr>
          <w:rFonts w:ascii="Times New Roman" w:eastAsia="Times New Roman" w:hAnsi="Times New Roman"/>
          <w:color w:val="000000"/>
          <w:sz w:val="24"/>
        </w:rPr>
        <w:t>Н</w:t>
      </w:r>
      <w:proofErr w:type="gramEnd"/>
      <w:r w:rsidRPr="00997899">
        <w:rPr>
          <w:rFonts w:ascii="Times New Roman" w:eastAsia="Times New Roman" w:hAnsi="Times New Roman"/>
          <w:color w:val="000000"/>
          <w:sz w:val="24"/>
        </w:rPr>
        <w:t>ет практических рабо</w:t>
      </w:r>
      <w:r w:rsidR="009D0A7C">
        <w:rPr>
          <w:rFonts w:ascii="Times New Roman" w:eastAsia="Times New Roman" w:hAnsi="Times New Roman"/>
          <w:color w:val="000000"/>
          <w:sz w:val="24"/>
        </w:rPr>
        <w:t>т</w:t>
      </w:r>
    </w:p>
    <w:sectPr w:rsidR="00EC4A30" w:rsidRPr="009D0A7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F3D80"/>
    <w:rsid w:val="0015074B"/>
    <w:rsid w:val="001C48AC"/>
    <w:rsid w:val="00295464"/>
    <w:rsid w:val="0029639D"/>
    <w:rsid w:val="002B2305"/>
    <w:rsid w:val="00326F90"/>
    <w:rsid w:val="00613F3E"/>
    <w:rsid w:val="00883B9D"/>
    <w:rsid w:val="00997899"/>
    <w:rsid w:val="009D0A7C"/>
    <w:rsid w:val="00AA1D8D"/>
    <w:rsid w:val="00AA2ADD"/>
    <w:rsid w:val="00AE241E"/>
    <w:rsid w:val="00B47730"/>
    <w:rsid w:val="00C1787A"/>
    <w:rsid w:val="00CB0664"/>
    <w:rsid w:val="00EC4A30"/>
    <w:rsid w:val="00F16932"/>
    <w:rsid w:val="00F84FD2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AD725-29D6-4750-B3F9-947FF382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6738</Words>
  <Characters>38408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45056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Админ</cp:lastModifiedBy>
  <cp:revision>3</cp:revision>
  <cp:lastPrinted>2022-09-28T02:01:00Z</cp:lastPrinted>
  <dcterms:created xsi:type="dcterms:W3CDTF">2022-11-01T04:05:00Z</dcterms:created>
  <dcterms:modified xsi:type="dcterms:W3CDTF">2022-11-01T04:27:00Z</dcterms:modified>
</cp:coreProperties>
</file>